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EDEA7" w14:textId="77777777" w:rsidR="009918BA" w:rsidRPr="007D1134" w:rsidRDefault="009918BA" w:rsidP="00FB7E7A">
      <w:pPr>
        <w:rPr>
          <w:sz w:val="24"/>
        </w:rPr>
      </w:pPr>
    </w:p>
    <w:p w14:paraId="5E6092DE" w14:textId="77777777" w:rsidR="00332488" w:rsidRPr="007D1134" w:rsidRDefault="00332488" w:rsidP="00FB7E7A">
      <w:pPr>
        <w:rPr>
          <w:sz w:val="24"/>
        </w:rPr>
      </w:pPr>
    </w:p>
    <w:p w14:paraId="39EF458F" w14:textId="77777777" w:rsidR="009918BA" w:rsidRPr="00340359" w:rsidRDefault="009918BA" w:rsidP="008F3BD4">
      <w:pPr>
        <w:ind w:left="2342"/>
        <w:jc w:val="right"/>
        <w:rPr>
          <w:sz w:val="24"/>
        </w:rPr>
      </w:pPr>
    </w:p>
    <w:p w14:paraId="2B4C62E8" w14:textId="77777777" w:rsidR="009918BA" w:rsidRPr="00340359" w:rsidRDefault="009918BA" w:rsidP="008F3BD4">
      <w:pPr>
        <w:pStyle w:val="Tytu"/>
        <w:ind w:left="2342"/>
        <w:jc w:val="center"/>
        <w:rPr>
          <w:i/>
          <w:sz w:val="18"/>
          <w:szCs w:val="18"/>
        </w:rPr>
      </w:pPr>
      <w:r w:rsidRPr="00340359">
        <w:rPr>
          <w:i/>
          <w:sz w:val="18"/>
          <w:szCs w:val="18"/>
        </w:rPr>
        <w:t>SPECYFIKACJA</w:t>
      </w:r>
    </w:p>
    <w:p w14:paraId="2C7B1D99" w14:textId="77777777" w:rsidR="009918BA" w:rsidRPr="00340359" w:rsidRDefault="009918BA" w:rsidP="008F3BD4">
      <w:pPr>
        <w:pStyle w:val="Tekstpodstawowy"/>
        <w:spacing w:after="0"/>
        <w:ind w:left="2342"/>
        <w:jc w:val="center"/>
        <w:rPr>
          <w:b/>
          <w:sz w:val="24"/>
        </w:rPr>
      </w:pPr>
      <w:r w:rsidRPr="00340359">
        <w:rPr>
          <w:b/>
          <w:sz w:val="24"/>
        </w:rPr>
        <w:t>Przedsiębiorstwo Wodociągów i Kanalizacji Sp. z o.o.</w:t>
      </w:r>
    </w:p>
    <w:p w14:paraId="0A2B3CB8" w14:textId="77777777" w:rsidR="009918BA" w:rsidRPr="00340359" w:rsidRDefault="009918BA" w:rsidP="008F3BD4">
      <w:pPr>
        <w:pStyle w:val="Tekstpodstawowy"/>
        <w:spacing w:after="0"/>
        <w:ind w:left="2342"/>
        <w:jc w:val="center"/>
        <w:rPr>
          <w:b/>
          <w:sz w:val="24"/>
        </w:rPr>
      </w:pPr>
      <w:r w:rsidRPr="00340359">
        <w:rPr>
          <w:b/>
          <w:sz w:val="24"/>
        </w:rPr>
        <w:t>ul. Pod Lasem 62</w:t>
      </w:r>
    </w:p>
    <w:p w14:paraId="37C512EB" w14:textId="77777777" w:rsidR="009918BA" w:rsidRPr="00340359" w:rsidRDefault="009918BA" w:rsidP="008F3BD4">
      <w:pPr>
        <w:pStyle w:val="Tekstpodstawowy"/>
        <w:spacing w:after="0"/>
        <w:ind w:left="2342"/>
        <w:jc w:val="center"/>
        <w:rPr>
          <w:b/>
          <w:sz w:val="24"/>
        </w:rPr>
      </w:pPr>
      <w:r w:rsidRPr="00340359">
        <w:rPr>
          <w:b/>
          <w:sz w:val="24"/>
        </w:rPr>
        <w:t>44-210 Rybnik</w:t>
      </w:r>
    </w:p>
    <w:p w14:paraId="1E73A46E" w14:textId="77777777" w:rsidR="009918BA" w:rsidRPr="00340359" w:rsidRDefault="009918BA" w:rsidP="008F3BD4">
      <w:pPr>
        <w:pStyle w:val="Tekstpodstawowy"/>
        <w:spacing w:after="0"/>
        <w:ind w:left="2342"/>
        <w:jc w:val="center"/>
        <w:rPr>
          <w:sz w:val="24"/>
        </w:rPr>
      </w:pPr>
      <w:r w:rsidRPr="00340359">
        <w:rPr>
          <w:sz w:val="24"/>
        </w:rPr>
        <w:t>(zwana dalej „ZAMAWIAJĄCYM”)</w:t>
      </w:r>
    </w:p>
    <w:p w14:paraId="5577C862" w14:textId="77777777" w:rsidR="009918BA" w:rsidRPr="00340359" w:rsidRDefault="009918BA" w:rsidP="008F3BD4">
      <w:pPr>
        <w:pStyle w:val="Tekstpodstawowy"/>
        <w:spacing w:after="0"/>
        <w:ind w:left="2342"/>
        <w:jc w:val="center"/>
        <w:rPr>
          <w:sz w:val="24"/>
        </w:rPr>
      </w:pPr>
      <w:r w:rsidRPr="00340359">
        <w:rPr>
          <w:sz w:val="24"/>
        </w:rPr>
        <w:t>ogłasza przetarg na:</w:t>
      </w:r>
    </w:p>
    <w:p w14:paraId="6F4F28D2" w14:textId="77777777" w:rsidR="00632190" w:rsidRPr="00340359" w:rsidRDefault="00632190" w:rsidP="008F3BD4">
      <w:pPr>
        <w:pStyle w:val="Tekstpodstawowy"/>
        <w:spacing w:after="0"/>
        <w:ind w:left="2342"/>
        <w:jc w:val="center"/>
      </w:pPr>
    </w:p>
    <w:p w14:paraId="4ADDFC98" w14:textId="77777777" w:rsidR="009918BA" w:rsidRPr="00340359" w:rsidRDefault="009918BA" w:rsidP="008F3BD4">
      <w:pPr>
        <w:pStyle w:val="Tekstpodstawowy"/>
        <w:spacing w:after="0"/>
        <w:ind w:left="2342"/>
        <w:jc w:val="center"/>
        <w:rPr>
          <w:b/>
          <w:sz w:val="28"/>
        </w:rPr>
      </w:pPr>
      <w:r w:rsidRPr="00340359">
        <w:rPr>
          <w:b/>
          <w:sz w:val="26"/>
          <w:szCs w:val="26"/>
        </w:rPr>
        <w:t>dostawę wapna palonego mielonego</w:t>
      </w:r>
      <w:r w:rsidRPr="00340359">
        <w:rPr>
          <w:b/>
          <w:sz w:val="28"/>
        </w:rPr>
        <w:t>.</w:t>
      </w:r>
    </w:p>
    <w:p w14:paraId="41303A3F" w14:textId="77777777" w:rsidR="009918BA" w:rsidRPr="00340359" w:rsidRDefault="009918BA" w:rsidP="0069625D">
      <w:pPr>
        <w:rPr>
          <w:sz w:val="22"/>
        </w:rPr>
      </w:pPr>
      <w:r w:rsidRPr="00340359">
        <w:rPr>
          <w:sz w:val="22"/>
        </w:rPr>
        <w:t xml:space="preserve">            </w:t>
      </w:r>
    </w:p>
    <w:p w14:paraId="7237535B" w14:textId="77777777" w:rsidR="009918BA" w:rsidRPr="00340359" w:rsidRDefault="009918BA">
      <w:pPr>
        <w:ind w:left="2340"/>
        <w:jc w:val="both"/>
        <w:rPr>
          <w:b/>
          <w:sz w:val="22"/>
          <w:u w:val="single"/>
        </w:rPr>
      </w:pPr>
      <w:r w:rsidRPr="00340359">
        <w:rPr>
          <w:b/>
          <w:sz w:val="22"/>
          <w:u w:val="single"/>
        </w:rPr>
        <w:t>Rozdział 1</w:t>
      </w:r>
      <w:r w:rsidR="0077388D" w:rsidRPr="00340359">
        <w:rPr>
          <w:b/>
          <w:sz w:val="22"/>
          <w:u w:val="single"/>
        </w:rPr>
        <w:t xml:space="preserve">. </w:t>
      </w:r>
      <w:r w:rsidRPr="00340359">
        <w:rPr>
          <w:b/>
          <w:sz w:val="22"/>
          <w:u w:val="single"/>
        </w:rPr>
        <w:t>Opis przedmiotu zamówienia.</w:t>
      </w:r>
    </w:p>
    <w:p w14:paraId="4F85CD68" w14:textId="77777777" w:rsidR="009918BA" w:rsidRPr="00340359" w:rsidRDefault="009918BA">
      <w:pPr>
        <w:ind w:left="2340"/>
        <w:jc w:val="both"/>
        <w:rPr>
          <w:b/>
          <w:sz w:val="22"/>
          <w:u w:val="single"/>
        </w:rPr>
      </w:pPr>
    </w:p>
    <w:p w14:paraId="5B25F8A7" w14:textId="32FCD1E3" w:rsidR="009918BA" w:rsidRPr="00340359" w:rsidRDefault="009918BA">
      <w:pPr>
        <w:pStyle w:val="Tekstpodstawowy"/>
        <w:spacing w:after="0"/>
        <w:ind w:left="2340"/>
        <w:jc w:val="both"/>
        <w:rPr>
          <w:sz w:val="22"/>
        </w:rPr>
      </w:pPr>
      <w:r w:rsidRPr="00340359">
        <w:rPr>
          <w:snapToGrid w:val="0"/>
          <w:sz w:val="22"/>
        </w:rPr>
        <w:t xml:space="preserve">1. Przedmiotem zamówienia jest </w:t>
      </w:r>
      <w:r w:rsidRPr="00340359">
        <w:rPr>
          <w:sz w:val="22"/>
        </w:rPr>
        <w:t xml:space="preserve">dostawa wapna palonego mielonego do higienizacji osadów przefermentowanych odwodnionych na </w:t>
      </w:r>
      <w:r w:rsidRPr="00340359">
        <w:rPr>
          <w:snapToGrid w:val="0"/>
          <w:sz w:val="22"/>
        </w:rPr>
        <w:t xml:space="preserve">Oczyszczalni Ścieków w Rybniku – Orzepowicach, </w:t>
      </w:r>
      <w:r w:rsidRPr="00340359">
        <w:rPr>
          <w:sz w:val="22"/>
        </w:rPr>
        <w:t xml:space="preserve">podległej Przedsiębiorstwu Wodociągów i Kanalizacji Sp. z o.o. </w:t>
      </w:r>
      <w:r w:rsidR="00D66101" w:rsidRPr="00340359">
        <w:rPr>
          <w:sz w:val="22"/>
        </w:rPr>
        <w:t xml:space="preserve">z siedzibą  </w:t>
      </w:r>
      <w:r w:rsidRPr="00340359">
        <w:rPr>
          <w:sz w:val="22"/>
        </w:rPr>
        <w:t>w Rybniku</w:t>
      </w:r>
      <w:r w:rsidR="000A513E" w:rsidRPr="00340359">
        <w:rPr>
          <w:sz w:val="22"/>
        </w:rPr>
        <w:t>.</w:t>
      </w:r>
    </w:p>
    <w:p w14:paraId="5AC111C2" w14:textId="77777777" w:rsidR="009918BA" w:rsidRPr="00340359" w:rsidRDefault="009918BA">
      <w:pPr>
        <w:ind w:left="2340"/>
        <w:jc w:val="both"/>
        <w:rPr>
          <w:b/>
          <w:sz w:val="22"/>
        </w:rPr>
      </w:pPr>
    </w:p>
    <w:p w14:paraId="3BD31951" w14:textId="77777777" w:rsidR="009918BA" w:rsidRPr="00340359" w:rsidRDefault="009918BA">
      <w:pPr>
        <w:ind w:left="2340"/>
        <w:jc w:val="both"/>
        <w:rPr>
          <w:sz w:val="22"/>
        </w:rPr>
      </w:pPr>
      <w:r w:rsidRPr="00340359">
        <w:rPr>
          <w:sz w:val="22"/>
        </w:rPr>
        <w:t>2. Wapno palone mielone stanowiące przedmiot zamówienia musi spełniać następujące wymagania:</w:t>
      </w:r>
    </w:p>
    <w:p w14:paraId="2C7F0A19" w14:textId="77777777" w:rsidR="009918BA" w:rsidRPr="00340359" w:rsidRDefault="009918BA">
      <w:pPr>
        <w:ind w:left="2410"/>
        <w:jc w:val="both"/>
        <w:rPr>
          <w:sz w:val="22"/>
        </w:rPr>
      </w:pPr>
      <w:r w:rsidRPr="00340359">
        <w:rPr>
          <w:sz w:val="22"/>
        </w:rPr>
        <w:t>CaO</w:t>
      </w:r>
      <w:r w:rsidRPr="00340359">
        <w:rPr>
          <w:sz w:val="22"/>
        </w:rPr>
        <w:tab/>
      </w:r>
      <w:r w:rsidRPr="00340359">
        <w:rPr>
          <w:sz w:val="22"/>
        </w:rPr>
        <w:tab/>
      </w:r>
      <w:r w:rsidRPr="00340359">
        <w:rPr>
          <w:sz w:val="22"/>
        </w:rPr>
        <w:tab/>
      </w:r>
      <w:r w:rsidRPr="00340359">
        <w:rPr>
          <w:sz w:val="22"/>
        </w:rPr>
        <w:tab/>
      </w:r>
      <w:r w:rsidRPr="00340359">
        <w:rPr>
          <w:sz w:val="22"/>
        </w:rPr>
        <w:tab/>
        <w:t>min. 89%</w:t>
      </w:r>
    </w:p>
    <w:p w14:paraId="20B33A79" w14:textId="77777777" w:rsidR="009918BA" w:rsidRPr="00340359" w:rsidRDefault="009918BA">
      <w:pPr>
        <w:ind w:left="2410"/>
        <w:jc w:val="both"/>
        <w:rPr>
          <w:sz w:val="22"/>
        </w:rPr>
      </w:pPr>
      <w:r w:rsidRPr="00340359">
        <w:rPr>
          <w:sz w:val="22"/>
        </w:rPr>
        <w:t>MgO</w:t>
      </w:r>
      <w:r w:rsidRPr="00340359">
        <w:rPr>
          <w:sz w:val="22"/>
        </w:rPr>
        <w:tab/>
      </w:r>
      <w:r w:rsidRPr="00340359">
        <w:rPr>
          <w:sz w:val="22"/>
        </w:rPr>
        <w:tab/>
      </w:r>
      <w:r w:rsidRPr="00340359">
        <w:rPr>
          <w:sz w:val="22"/>
        </w:rPr>
        <w:tab/>
      </w:r>
      <w:r w:rsidRPr="00340359">
        <w:rPr>
          <w:sz w:val="22"/>
        </w:rPr>
        <w:tab/>
        <w:t>max 2%</w:t>
      </w:r>
    </w:p>
    <w:p w14:paraId="16D7022F" w14:textId="77777777" w:rsidR="009918BA" w:rsidRPr="00340359" w:rsidRDefault="009918BA">
      <w:pPr>
        <w:ind w:left="2410"/>
        <w:jc w:val="both"/>
        <w:rPr>
          <w:sz w:val="22"/>
        </w:rPr>
      </w:pPr>
      <w:r w:rsidRPr="00340359">
        <w:rPr>
          <w:sz w:val="22"/>
        </w:rPr>
        <w:t>CO</w:t>
      </w:r>
      <w:r w:rsidRPr="00340359">
        <w:rPr>
          <w:sz w:val="22"/>
          <w:vertAlign w:val="subscript"/>
        </w:rPr>
        <w:t>2</w:t>
      </w:r>
      <w:r w:rsidRPr="00340359">
        <w:rPr>
          <w:sz w:val="22"/>
        </w:rPr>
        <w:tab/>
      </w:r>
      <w:r w:rsidRPr="00340359">
        <w:rPr>
          <w:sz w:val="22"/>
        </w:rPr>
        <w:tab/>
      </w:r>
      <w:r w:rsidRPr="00340359">
        <w:rPr>
          <w:sz w:val="22"/>
        </w:rPr>
        <w:tab/>
      </w:r>
      <w:r w:rsidRPr="00340359">
        <w:rPr>
          <w:sz w:val="22"/>
        </w:rPr>
        <w:tab/>
      </w:r>
      <w:r w:rsidRPr="00340359">
        <w:rPr>
          <w:sz w:val="22"/>
        </w:rPr>
        <w:tab/>
        <w:t>max</w:t>
      </w:r>
      <w:r w:rsidR="001C16AC" w:rsidRPr="00340359">
        <w:rPr>
          <w:sz w:val="22"/>
        </w:rPr>
        <w:t xml:space="preserve"> </w:t>
      </w:r>
      <w:r w:rsidRPr="00340359">
        <w:rPr>
          <w:sz w:val="22"/>
        </w:rPr>
        <w:t>3,5%</w:t>
      </w:r>
    </w:p>
    <w:p w14:paraId="517B90D3" w14:textId="77777777" w:rsidR="009918BA" w:rsidRPr="00340359" w:rsidRDefault="009918BA">
      <w:pPr>
        <w:ind w:left="2410"/>
        <w:jc w:val="both"/>
        <w:rPr>
          <w:sz w:val="22"/>
        </w:rPr>
      </w:pPr>
      <w:r w:rsidRPr="00340359">
        <w:rPr>
          <w:sz w:val="22"/>
        </w:rPr>
        <w:t>SO</w:t>
      </w:r>
      <w:r w:rsidRPr="00340359">
        <w:rPr>
          <w:sz w:val="22"/>
          <w:vertAlign w:val="subscript"/>
        </w:rPr>
        <w:t>3</w:t>
      </w:r>
      <w:r w:rsidRPr="00340359">
        <w:rPr>
          <w:sz w:val="22"/>
        </w:rPr>
        <w:tab/>
      </w:r>
      <w:r w:rsidRPr="00340359">
        <w:rPr>
          <w:sz w:val="22"/>
        </w:rPr>
        <w:tab/>
      </w:r>
      <w:r w:rsidRPr="00340359">
        <w:rPr>
          <w:sz w:val="22"/>
        </w:rPr>
        <w:tab/>
      </w:r>
      <w:r w:rsidRPr="00340359">
        <w:rPr>
          <w:sz w:val="22"/>
        </w:rPr>
        <w:tab/>
      </w:r>
      <w:r w:rsidRPr="00340359">
        <w:rPr>
          <w:sz w:val="22"/>
        </w:rPr>
        <w:tab/>
        <w:t>max 1,0%</w:t>
      </w:r>
    </w:p>
    <w:p w14:paraId="0C6FE0FF" w14:textId="77777777" w:rsidR="009918BA" w:rsidRPr="00340359" w:rsidRDefault="009918BA">
      <w:pPr>
        <w:ind w:left="2410"/>
        <w:jc w:val="both"/>
        <w:rPr>
          <w:sz w:val="22"/>
        </w:rPr>
      </w:pPr>
      <w:r w:rsidRPr="00340359">
        <w:rPr>
          <w:sz w:val="22"/>
        </w:rPr>
        <w:t xml:space="preserve">Pozostałość na sicie 0,09 mm </w:t>
      </w:r>
      <w:r w:rsidRPr="00340359">
        <w:rPr>
          <w:sz w:val="22"/>
        </w:rPr>
        <w:tab/>
        <w:t>max 30%</w:t>
      </w:r>
    </w:p>
    <w:p w14:paraId="3B175128" w14:textId="77777777" w:rsidR="009918BA" w:rsidRPr="00340359" w:rsidRDefault="009918BA">
      <w:pPr>
        <w:ind w:left="2410"/>
        <w:jc w:val="both"/>
        <w:rPr>
          <w:sz w:val="22"/>
        </w:rPr>
      </w:pPr>
      <w:r w:rsidRPr="00340359">
        <w:rPr>
          <w:sz w:val="22"/>
        </w:rPr>
        <w:t>Pozostałość na sicie 0,2 mm</w:t>
      </w:r>
      <w:r w:rsidRPr="00340359">
        <w:rPr>
          <w:sz w:val="22"/>
        </w:rPr>
        <w:tab/>
      </w:r>
      <w:r w:rsidRPr="00340359">
        <w:rPr>
          <w:sz w:val="22"/>
        </w:rPr>
        <w:tab/>
        <w:t>max 2%</w:t>
      </w:r>
    </w:p>
    <w:p w14:paraId="0891400E" w14:textId="77777777" w:rsidR="009918BA" w:rsidRPr="00340359" w:rsidRDefault="009918BA">
      <w:pPr>
        <w:ind w:left="2410"/>
        <w:jc w:val="both"/>
        <w:rPr>
          <w:sz w:val="22"/>
        </w:rPr>
      </w:pPr>
      <w:r w:rsidRPr="00340359">
        <w:rPr>
          <w:sz w:val="22"/>
        </w:rPr>
        <w:t>Reaktywność t</w:t>
      </w:r>
      <w:r w:rsidRPr="00340359">
        <w:rPr>
          <w:sz w:val="22"/>
          <w:vertAlign w:val="subscript"/>
        </w:rPr>
        <w:t>60</w:t>
      </w:r>
      <w:r w:rsidRPr="00340359">
        <w:rPr>
          <w:sz w:val="22"/>
        </w:rPr>
        <w:t xml:space="preserve"> </w:t>
      </w:r>
      <w:r w:rsidRPr="00340359">
        <w:rPr>
          <w:sz w:val="22"/>
        </w:rPr>
        <w:tab/>
      </w:r>
      <w:r w:rsidRPr="00340359">
        <w:rPr>
          <w:sz w:val="22"/>
        </w:rPr>
        <w:tab/>
      </w:r>
      <w:r w:rsidRPr="00340359">
        <w:rPr>
          <w:sz w:val="22"/>
        </w:rPr>
        <w:tab/>
        <w:t>poniżej 3 min.</w:t>
      </w:r>
    </w:p>
    <w:p w14:paraId="4753085E" w14:textId="77777777" w:rsidR="009918BA" w:rsidRPr="00340359" w:rsidRDefault="009918BA">
      <w:pPr>
        <w:ind w:left="2340"/>
        <w:jc w:val="both"/>
        <w:rPr>
          <w:sz w:val="22"/>
        </w:rPr>
      </w:pPr>
    </w:p>
    <w:p w14:paraId="5774C93A" w14:textId="77777777" w:rsidR="009918BA" w:rsidRPr="00340359" w:rsidRDefault="009918BA">
      <w:pPr>
        <w:ind w:left="2410"/>
        <w:jc w:val="both"/>
        <w:rPr>
          <w:sz w:val="22"/>
        </w:rPr>
      </w:pPr>
      <w:r w:rsidRPr="00340359">
        <w:rPr>
          <w:sz w:val="22"/>
        </w:rPr>
        <w:t>3. Wymagania stawiane przez Zamawiającego:</w:t>
      </w:r>
    </w:p>
    <w:p w14:paraId="3658900F" w14:textId="77777777" w:rsidR="009918BA" w:rsidRPr="00340359" w:rsidRDefault="009918BA">
      <w:pPr>
        <w:numPr>
          <w:ilvl w:val="0"/>
          <w:numId w:val="2"/>
        </w:numPr>
        <w:ind w:left="2410" w:firstLine="0"/>
        <w:jc w:val="both"/>
        <w:rPr>
          <w:sz w:val="22"/>
        </w:rPr>
      </w:pPr>
      <w:r w:rsidRPr="00340359">
        <w:rPr>
          <w:sz w:val="22"/>
        </w:rPr>
        <w:t xml:space="preserve">w cenie </w:t>
      </w:r>
      <w:r w:rsidR="00B232AD" w:rsidRPr="00340359">
        <w:rPr>
          <w:sz w:val="22"/>
        </w:rPr>
        <w:t>oferowanego</w:t>
      </w:r>
      <w:r w:rsidRPr="00340359">
        <w:rPr>
          <w:sz w:val="22"/>
        </w:rPr>
        <w:t xml:space="preserve"> wapna Wykonawca winien uwzględnić koszty transportu wapna na Oczyszczalnię Ścieków w Rybniku - Orzepowicach, doradztwo w zakresie optymalnego wykorzystania wapna, a także pomoc techniczną i bieżące doradztwo w okresie trwania umowy;</w:t>
      </w:r>
    </w:p>
    <w:p w14:paraId="7E9B6F0E" w14:textId="77777777" w:rsidR="00FB7E7A" w:rsidRPr="00340359" w:rsidRDefault="009918BA">
      <w:pPr>
        <w:numPr>
          <w:ilvl w:val="0"/>
          <w:numId w:val="2"/>
        </w:numPr>
        <w:ind w:left="2410" w:firstLine="0"/>
        <w:jc w:val="both"/>
        <w:rPr>
          <w:sz w:val="22"/>
        </w:rPr>
      </w:pPr>
      <w:r w:rsidRPr="00340359">
        <w:rPr>
          <w:sz w:val="22"/>
        </w:rPr>
        <w:t xml:space="preserve">dostawy odbywać się będą w autocysternach </w:t>
      </w:r>
      <w:r w:rsidR="00FB7E7A" w:rsidRPr="00340359">
        <w:rPr>
          <w:sz w:val="22"/>
        </w:rPr>
        <w:t>przystosowanymi do wykonania przedmiotu zamówienia;</w:t>
      </w:r>
    </w:p>
    <w:p w14:paraId="2C006399" w14:textId="77777777" w:rsidR="009918BA" w:rsidRPr="00340359" w:rsidRDefault="00FB7E7A">
      <w:pPr>
        <w:numPr>
          <w:ilvl w:val="0"/>
          <w:numId w:val="2"/>
        </w:numPr>
        <w:ind w:left="2410" w:firstLine="0"/>
        <w:jc w:val="both"/>
        <w:rPr>
          <w:sz w:val="22"/>
        </w:rPr>
      </w:pPr>
      <w:r w:rsidRPr="00340359">
        <w:rPr>
          <w:sz w:val="22"/>
        </w:rPr>
        <w:t xml:space="preserve">dostawy odbywać się będą </w:t>
      </w:r>
      <w:r w:rsidR="009918BA" w:rsidRPr="00340359">
        <w:rPr>
          <w:sz w:val="22"/>
        </w:rPr>
        <w:t>w ilościach od</w:t>
      </w:r>
      <w:r w:rsidR="00B232AD" w:rsidRPr="00340359">
        <w:rPr>
          <w:sz w:val="22"/>
        </w:rPr>
        <w:t xml:space="preserve">  24 </w:t>
      </w:r>
      <w:r w:rsidR="009918BA" w:rsidRPr="00340359">
        <w:rPr>
          <w:sz w:val="22"/>
        </w:rPr>
        <w:t>do 26 ton</w:t>
      </w:r>
      <w:r w:rsidR="00B232AD" w:rsidRPr="00340359">
        <w:rPr>
          <w:sz w:val="22"/>
        </w:rPr>
        <w:t>;</w:t>
      </w:r>
    </w:p>
    <w:p w14:paraId="25F9B3A2" w14:textId="77777777" w:rsidR="00C10BC4" w:rsidRPr="00340359" w:rsidRDefault="00C10BC4" w:rsidP="00C10BC4">
      <w:pPr>
        <w:numPr>
          <w:ilvl w:val="0"/>
          <w:numId w:val="2"/>
        </w:numPr>
        <w:ind w:left="2410" w:firstLine="0"/>
        <w:jc w:val="both"/>
        <w:rPr>
          <w:sz w:val="22"/>
        </w:rPr>
      </w:pPr>
      <w:r w:rsidRPr="00340359">
        <w:rPr>
          <w:sz w:val="22"/>
        </w:rPr>
        <w:t>prognozowane zużycie w ciągu roku: 1</w:t>
      </w:r>
      <w:r w:rsidR="00EB2B9C" w:rsidRPr="00340359">
        <w:rPr>
          <w:sz w:val="22"/>
        </w:rPr>
        <w:t>44</w:t>
      </w:r>
      <w:r w:rsidRPr="00340359">
        <w:rPr>
          <w:sz w:val="22"/>
        </w:rPr>
        <w:t xml:space="preserve"> ton</w:t>
      </w:r>
      <w:r w:rsidR="00EB2B9C" w:rsidRPr="00340359">
        <w:rPr>
          <w:sz w:val="22"/>
        </w:rPr>
        <w:t>y</w:t>
      </w:r>
      <w:r w:rsidRPr="00340359">
        <w:rPr>
          <w:sz w:val="22"/>
        </w:rPr>
        <w:t>;</w:t>
      </w:r>
    </w:p>
    <w:p w14:paraId="776D1987" w14:textId="77777777" w:rsidR="009918BA" w:rsidRPr="00340359" w:rsidRDefault="009918BA" w:rsidP="00C10BC4">
      <w:pPr>
        <w:numPr>
          <w:ilvl w:val="0"/>
          <w:numId w:val="2"/>
        </w:numPr>
        <w:ind w:left="2410" w:firstLine="0"/>
        <w:jc w:val="both"/>
        <w:rPr>
          <w:sz w:val="22"/>
        </w:rPr>
      </w:pPr>
      <w:r w:rsidRPr="00340359">
        <w:rPr>
          <w:sz w:val="22"/>
        </w:rPr>
        <w:t xml:space="preserve">Wykonawca każdorazowo </w:t>
      </w:r>
      <w:r w:rsidR="00CB01C8" w:rsidRPr="00340359">
        <w:rPr>
          <w:sz w:val="22"/>
        </w:rPr>
        <w:t xml:space="preserve">przy realizacji </w:t>
      </w:r>
      <w:r w:rsidR="00B232AD" w:rsidRPr="00340359">
        <w:rPr>
          <w:sz w:val="22"/>
        </w:rPr>
        <w:t>poszczególnych dostaw</w:t>
      </w:r>
      <w:r w:rsidR="00CB01C8" w:rsidRPr="00340359">
        <w:rPr>
          <w:sz w:val="22"/>
        </w:rPr>
        <w:t xml:space="preserve"> </w:t>
      </w:r>
      <w:r w:rsidRPr="00340359">
        <w:rPr>
          <w:sz w:val="22"/>
        </w:rPr>
        <w:t>winien przedstawić świadectw</w:t>
      </w:r>
      <w:r w:rsidR="00DC6E6E" w:rsidRPr="00340359">
        <w:rPr>
          <w:sz w:val="22"/>
        </w:rPr>
        <w:t>o</w:t>
      </w:r>
      <w:r w:rsidRPr="00340359">
        <w:rPr>
          <w:sz w:val="22"/>
        </w:rPr>
        <w:t xml:space="preserve"> ważenia</w:t>
      </w:r>
      <w:r w:rsidR="001259E9" w:rsidRPr="00340359">
        <w:rPr>
          <w:sz w:val="22"/>
        </w:rPr>
        <w:t>,</w:t>
      </w:r>
      <w:r w:rsidRPr="00340359">
        <w:rPr>
          <w:sz w:val="22"/>
        </w:rPr>
        <w:t xml:space="preserve"> świadectwo </w:t>
      </w:r>
      <w:r w:rsidR="008311CC" w:rsidRPr="00340359">
        <w:rPr>
          <w:sz w:val="22"/>
        </w:rPr>
        <w:t>kontroli jakości</w:t>
      </w:r>
      <w:r w:rsidRPr="00340359">
        <w:rPr>
          <w:sz w:val="22"/>
        </w:rPr>
        <w:t xml:space="preserve"> oraz karty charakterystyki;</w:t>
      </w:r>
    </w:p>
    <w:p w14:paraId="2F793B6B" w14:textId="77777777" w:rsidR="00B80F1F" w:rsidRPr="00340359" w:rsidRDefault="007C69DA" w:rsidP="00901C42">
      <w:pPr>
        <w:numPr>
          <w:ilvl w:val="0"/>
          <w:numId w:val="2"/>
        </w:numPr>
        <w:ind w:left="2410" w:firstLine="0"/>
        <w:jc w:val="both"/>
        <w:rPr>
          <w:sz w:val="22"/>
        </w:rPr>
      </w:pPr>
      <w:r w:rsidRPr="00340359">
        <w:rPr>
          <w:sz w:val="22"/>
        </w:rPr>
        <w:t>Zamawiający</w:t>
      </w:r>
      <w:r w:rsidR="009918BA" w:rsidRPr="00340359">
        <w:rPr>
          <w:sz w:val="22"/>
        </w:rPr>
        <w:t xml:space="preserve"> zastrzega sobie prawo </w:t>
      </w:r>
      <w:r w:rsidRPr="00340359">
        <w:rPr>
          <w:sz w:val="22"/>
        </w:rPr>
        <w:t>weryfikacji</w:t>
      </w:r>
      <w:r w:rsidR="009918BA" w:rsidRPr="00340359">
        <w:rPr>
          <w:sz w:val="22"/>
        </w:rPr>
        <w:t xml:space="preserve"> świadectwa ważenia na </w:t>
      </w:r>
      <w:r w:rsidR="00901C42" w:rsidRPr="00340359">
        <w:rPr>
          <w:sz w:val="22"/>
        </w:rPr>
        <w:t xml:space="preserve">legalizowanej </w:t>
      </w:r>
      <w:r w:rsidR="00675681" w:rsidRPr="00340359">
        <w:rPr>
          <w:sz w:val="22"/>
        </w:rPr>
        <w:t>wadze</w:t>
      </w:r>
      <w:r w:rsidR="00667E9B" w:rsidRPr="00340359">
        <w:rPr>
          <w:sz w:val="22"/>
        </w:rPr>
        <w:t xml:space="preserve">. W </w:t>
      </w:r>
      <w:r w:rsidR="009918BA" w:rsidRPr="00340359">
        <w:rPr>
          <w:sz w:val="22"/>
        </w:rPr>
        <w:t xml:space="preserve">razie rozbieżności ze świadectwem ważenia wystawionym przez </w:t>
      </w:r>
      <w:r w:rsidR="00901C42" w:rsidRPr="00340359">
        <w:rPr>
          <w:sz w:val="22"/>
        </w:rPr>
        <w:t>Wykonawcę</w:t>
      </w:r>
      <w:r w:rsidR="009918BA" w:rsidRPr="00340359">
        <w:rPr>
          <w:sz w:val="22"/>
        </w:rPr>
        <w:t xml:space="preserve"> </w:t>
      </w:r>
      <w:r w:rsidRPr="00340359">
        <w:rPr>
          <w:sz w:val="22"/>
        </w:rPr>
        <w:t>Zamawiający dokona zapłaty za</w:t>
      </w:r>
      <w:r w:rsidR="009918BA" w:rsidRPr="00340359">
        <w:rPr>
          <w:sz w:val="22"/>
        </w:rPr>
        <w:t xml:space="preserve"> </w:t>
      </w:r>
      <w:r w:rsidR="000D1DEF" w:rsidRPr="00340359">
        <w:rPr>
          <w:sz w:val="22"/>
        </w:rPr>
        <w:t>ilość</w:t>
      </w:r>
      <w:r w:rsidR="00695273" w:rsidRPr="00340359">
        <w:rPr>
          <w:sz w:val="22"/>
        </w:rPr>
        <w:t xml:space="preserve"> produktu wynikając</w:t>
      </w:r>
      <w:r w:rsidR="000D1DEF" w:rsidRPr="00340359">
        <w:rPr>
          <w:sz w:val="22"/>
        </w:rPr>
        <w:t>ą</w:t>
      </w:r>
      <w:r w:rsidR="00695273" w:rsidRPr="00340359">
        <w:rPr>
          <w:sz w:val="22"/>
        </w:rPr>
        <w:t xml:space="preserve"> </w:t>
      </w:r>
      <w:r w:rsidR="009918BA" w:rsidRPr="00340359">
        <w:rPr>
          <w:sz w:val="22"/>
        </w:rPr>
        <w:t>z ważenia</w:t>
      </w:r>
      <w:r w:rsidR="000A64A8" w:rsidRPr="00340359">
        <w:rPr>
          <w:sz w:val="22"/>
        </w:rPr>
        <w:t xml:space="preserve"> wykonanego na zlecenie Zamawiającego;</w:t>
      </w:r>
      <w:r w:rsidR="009918BA" w:rsidRPr="00340359">
        <w:rPr>
          <w:sz w:val="22"/>
        </w:rPr>
        <w:t xml:space="preserve"> </w:t>
      </w:r>
    </w:p>
    <w:p w14:paraId="58E93696" w14:textId="77777777" w:rsidR="009918BA" w:rsidRPr="00340359" w:rsidRDefault="00B80F1F" w:rsidP="00B80F1F">
      <w:pPr>
        <w:ind w:left="2410"/>
        <w:jc w:val="both"/>
        <w:rPr>
          <w:sz w:val="22"/>
        </w:rPr>
      </w:pPr>
      <w:r w:rsidRPr="00340359">
        <w:rPr>
          <w:sz w:val="22"/>
        </w:rPr>
        <w:t xml:space="preserve">- </w:t>
      </w:r>
      <w:r w:rsidR="00FB4F98" w:rsidRPr="00340359">
        <w:rPr>
          <w:sz w:val="22"/>
        </w:rPr>
        <w:t>częstotliwość dostaw wapna będzie uzależniona</w:t>
      </w:r>
      <w:r w:rsidR="009918BA" w:rsidRPr="00340359">
        <w:rPr>
          <w:sz w:val="22"/>
        </w:rPr>
        <w:t xml:space="preserve"> od bieżącego zużycia;</w:t>
      </w:r>
    </w:p>
    <w:p w14:paraId="05DFF39C" w14:textId="77777777" w:rsidR="00667E9B" w:rsidRPr="00340359" w:rsidRDefault="00667E9B" w:rsidP="00667E9B">
      <w:pPr>
        <w:ind w:left="2124" w:firstLine="286"/>
        <w:jc w:val="both"/>
        <w:rPr>
          <w:sz w:val="22"/>
        </w:rPr>
      </w:pPr>
      <w:r w:rsidRPr="00340359">
        <w:rPr>
          <w:sz w:val="22"/>
        </w:rPr>
        <w:t xml:space="preserve">- </w:t>
      </w:r>
      <w:r w:rsidR="009918BA" w:rsidRPr="00340359">
        <w:rPr>
          <w:sz w:val="22"/>
        </w:rPr>
        <w:t xml:space="preserve">dostawy </w:t>
      </w:r>
      <w:r w:rsidR="00FB4F98" w:rsidRPr="00340359">
        <w:rPr>
          <w:sz w:val="22"/>
        </w:rPr>
        <w:t>wapna</w:t>
      </w:r>
      <w:r w:rsidR="009918BA" w:rsidRPr="00340359">
        <w:rPr>
          <w:sz w:val="22"/>
        </w:rPr>
        <w:t xml:space="preserve"> będą realizowane </w:t>
      </w:r>
      <w:r w:rsidR="00FB4F98" w:rsidRPr="00340359">
        <w:rPr>
          <w:sz w:val="22"/>
        </w:rPr>
        <w:t>w terminie do</w:t>
      </w:r>
      <w:r w:rsidR="00563646" w:rsidRPr="00340359">
        <w:rPr>
          <w:sz w:val="22"/>
        </w:rPr>
        <w:t xml:space="preserve"> </w:t>
      </w:r>
      <w:r w:rsidR="00E13D39" w:rsidRPr="00340359">
        <w:rPr>
          <w:sz w:val="22"/>
        </w:rPr>
        <w:t>7</w:t>
      </w:r>
      <w:r w:rsidR="009918BA" w:rsidRPr="00340359">
        <w:rPr>
          <w:sz w:val="22"/>
        </w:rPr>
        <w:t xml:space="preserve"> dni od dnia wysłania </w:t>
      </w:r>
      <w:r w:rsidRPr="00340359">
        <w:rPr>
          <w:sz w:val="22"/>
        </w:rPr>
        <w:t xml:space="preserve"> </w:t>
      </w:r>
    </w:p>
    <w:p w14:paraId="7B915659" w14:textId="77777777" w:rsidR="00667E9B" w:rsidRPr="00340359" w:rsidRDefault="00667E9B" w:rsidP="00667E9B">
      <w:pPr>
        <w:ind w:left="2124" w:firstLine="286"/>
        <w:jc w:val="both"/>
        <w:rPr>
          <w:sz w:val="22"/>
        </w:rPr>
      </w:pPr>
      <w:r w:rsidRPr="00340359">
        <w:rPr>
          <w:sz w:val="22"/>
        </w:rPr>
        <w:t xml:space="preserve"> </w:t>
      </w:r>
      <w:r w:rsidR="009918BA" w:rsidRPr="00340359">
        <w:rPr>
          <w:sz w:val="22"/>
        </w:rPr>
        <w:t xml:space="preserve">zamówienia </w:t>
      </w:r>
      <w:r w:rsidR="00B845C1" w:rsidRPr="00340359">
        <w:rPr>
          <w:sz w:val="22"/>
        </w:rPr>
        <w:t>pocztą elektroniczną</w:t>
      </w:r>
      <w:r w:rsidR="009918BA" w:rsidRPr="00340359">
        <w:rPr>
          <w:sz w:val="22"/>
        </w:rPr>
        <w:t xml:space="preserve"> przez </w:t>
      </w:r>
      <w:r w:rsidR="00FB4F98" w:rsidRPr="00340359">
        <w:rPr>
          <w:sz w:val="22"/>
        </w:rPr>
        <w:t xml:space="preserve">osoby upoważnione przez </w:t>
      </w:r>
    </w:p>
    <w:p w14:paraId="11AA9AC2" w14:textId="77777777" w:rsidR="009918BA" w:rsidRPr="00340359" w:rsidRDefault="00667E9B" w:rsidP="00667E9B">
      <w:pPr>
        <w:ind w:left="2124" w:firstLine="286"/>
        <w:jc w:val="both"/>
        <w:rPr>
          <w:sz w:val="22"/>
        </w:rPr>
      </w:pPr>
      <w:r w:rsidRPr="00340359">
        <w:rPr>
          <w:sz w:val="22"/>
        </w:rPr>
        <w:t xml:space="preserve"> </w:t>
      </w:r>
      <w:r w:rsidR="009918BA" w:rsidRPr="00340359">
        <w:rPr>
          <w:sz w:val="22"/>
        </w:rPr>
        <w:t>Zamawiającego.</w:t>
      </w:r>
    </w:p>
    <w:p w14:paraId="58FFB2DB" w14:textId="77777777" w:rsidR="00FB7E7A" w:rsidRPr="00340359" w:rsidRDefault="00FB7E7A" w:rsidP="00FB7E7A">
      <w:pPr>
        <w:ind w:left="2552" w:hanging="142"/>
        <w:jc w:val="both"/>
        <w:rPr>
          <w:sz w:val="22"/>
        </w:rPr>
      </w:pPr>
      <w:r w:rsidRPr="00340359">
        <w:rPr>
          <w:sz w:val="22"/>
        </w:rPr>
        <w:t xml:space="preserve">- Wykonawca zobowiązuje się do dostarczenia przedmiotu zamówienia na   koszt i ryzyko własne. </w:t>
      </w:r>
    </w:p>
    <w:p w14:paraId="39C2FEE3" w14:textId="13A7443E" w:rsidR="0069625D" w:rsidRPr="00340359" w:rsidRDefault="00FB7E7A" w:rsidP="003752A7">
      <w:pPr>
        <w:ind w:left="2552" w:hanging="142"/>
        <w:jc w:val="both"/>
        <w:rPr>
          <w:sz w:val="22"/>
        </w:rPr>
      </w:pPr>
      <w:r w:rsidRPr="00340359">
        <w:rPr>
          <w:sz w:val="22"/>
        </w:rPr>
        <w:t>-</w:t>
      </w:r>
      <w:r w:rsidR="00074C5E" w:rsidRPr="00340359">
        <w:rPr>
          <w:sz w:val="22"/>
        </w:rPr>
        <w:t xml:space="preserve"> </w:t>
      </w:r>
      <w:r w:rsidRPr="00340359">
        <w:rPr>
          <w:sz w:val="22"/>
        </w:rPr>
        <w:t xml:space="preserve">Koszt dostawy, załadunku, rozładunku przedmiotu umowy ponosi </w:t>
      </w:r>
      <w:r w:rsidR="00074C5E" w:rsidRPr="00340359">
        <w:rPr>
          <w:sz w:val="22"/>
        </w:rPr>
        <w:t xml:space="preserve"> </w:t>
      </w:r>
      <w:r w:rsidRPr="00340359">
        <w:rPr>
          <w:sz w:val="22"/>
        </w:rPr>
        <w:t xml:space="preserve">Wykonawca. </w:t>
      </w:r>
    </w:p>
    <w:p w14:paraId="21875398" w14:textId="77777777" w:rsidR="003752A7" w:rsidRPr="00340359" w:rsidRDefault="00FB7E7A" w:rsidP="0069625D">
      <w:pPr>
        <w:ind w:left="1702" w:firstLine="708"/>
        <w:jc w:val="both"/>
        <w:rPr>
          <w:sz w:val="22"/>
          <w:szCs w:val="22"/>
        </w:rPr>
      </w:pPr>
      <w:r w:rsidRPr="00340359">
        <w:rPr>
          <w:bCs/>
          <w:sz w:val="22"/>
          <w:szCs w:val="22"/>
        </w:rPr>
        <w:t>4</w:t>
      </w:r>
      <w:r w:rsidRPr="00340359">
        <w:rPr>
          <w:b/>
          <w:sz w:val="22"/>
          <w:szCs w:val="22"/>
        </w:rPr>
        <w:t xml:space="preserve">. </w:t>
      </w:r>
      <w:r w:rsidR="000A513E" w:rsidRPr="00340359">
        <w:rPr>
          <w:b/>
          <w:sz w:val="22"/>
          <w:szCs w:val="22"/>
        </w:rPr>
        <w:t>Termin realizacji przedmiotu zamówienia:</w:t>
      </w:r>
      <w:r w:rsidR="000A513E" w:rsidRPr="00340359">
        <w:rPr>
          <w:sz w:val="22"/>
          <w:szCs w:val="22"/>
        </w:rPr>
        <w:t xml:space="preserve"> rok od dnia </w:t>
      </w:r>
      <w:r w:rsidR="003752A7" w:rsidRPr="00340359">
        <w:rPr>
          <w:sz w:val="22"/>
          <w:szCs w:val="22"/>
        </w:rPr>
        <w:t xml:space="preserve">zawarcia   </w:t>
      </w:r>
    </w:p>
    <w:p w14:paraId="08B92595" w14:textId="40105B7B" w:rsidR="000A513E" w:rsidRPr="00340359" w:rsidRDefault="003752A7" w:rsidP="0069625D">
      <w:pPr>
        <w:ind w:left="1702" w:firstLine="708"/>
        <w:jc w:val="both"/>
        <w:rPr>
          <w:b/>
          <w:sz w:val="22"/>
          <w:szCs w:val="22"/>
        </w:rPr>
      </w:pPr>
      <w:r w:rsidRPr="00340359">
        <w:rPr>
          <w:bCs/>
          <w:sz w:val="22"/>
          <w:szCs w:val="22"/>
        </w:rPr>
        <w:t xml:space="preserve">    </w:t>
      </w:r>
      <w:r w:rsidRPr="00340359">
        <w:rPr>
          <w:sz w:val="22"/>
          <w:szCs w:val="22"/>
        </w:rPr>
        <w:t xml:space="preserve">umowy. </w:t>
      </w:r>
    </w:p>
    <w:p w14:paraId="41E373CF" w14:textId="77777777" w:rsidR="009918BA" w:rsidRPr="00340359" w:rsidRDefault="009918BA" w:rsidP="00FE44AD">
      <w:pPr>
        <w:pStyle w:val="Nagwek3"/>
        <w:rPr>
          <w:rFonts w:ascii="Times New Roman" w:hAnsi="Times New Roman"/>
          <w:sz w:val="22"/>
          <w:u w:val="single"/>
        </w:rPr>
      </w:pPr>
      <w:r w:rsidRPr="00340359">
        <w:rPr>
          <w:rFonts w:ascii="Times New Roman" w:hAnsi="Times New Roman"/>
          <w:sz w:val="22"/>
          <w:u w:val="single"/>
        </w:rPr>
        <w:lastRenderedPageBreak/>
        <w:t>Rozdział 2</w:t>
      </w:r>
      <w:r w:rsidR="005A2663" w:rsidRPr="00340359">
        <w:rPr>
          <w:rFonts w:ascii="Times New Roman" w:hAnsi="Times New Roman"/>
          <w:sz w:val="22"/>
          <w:u w:val="single"/>
        </w:rPr>
        <w:t xml:space="preserve">. </w:t>
      </w:r>
      <w:r w:rsidRPr="00340359">
        <w:rPr>
          <w:rFonts w:ascii="Times New Roman" w:hAnsi="Times New Roman"/>
          <w:sz w:val="22"/>
          <w:u w:val="single"/>
        </w:rPr>
        <w:t>Instrukcja dla Wykonawcy.</w:t>
      </w:r>
    </w:p>
    <w:p w14:paraId="4DDEAC42" w14:textId="77777777" w:rsidR="009918BA" w:rsidRPr="00340359" w:rsidRDefault="0028350E" w:rsidP="00FE44AD">
      <w:pPr>
        <w:rPr>
          <w:sz w:val="22"/>
        </w:rPr>
      </w:pPr>
      <w:r w:rsidRPr="00340359">
        <w:rPr>
          <w:sz w:val="22"/>
        </w:rPr>
        <w:t xml:space="preserve">  </w:t>
      </w:r>
    </w:p>
    <w:p w14:paraId="72833491" w14:textId="77777777" w:rsidR="009918BA" w:rsidRPr="00340359" w:rsidRDefault="00D41995" w:rsidP="00FE44AD">
      <w:pPr>
        <w:jc w:val="both"/>
        <w:rPr>
          <w:b/>
          <w:sz w:val="22"/>
        </w:rPr>
      </w:pPr>
      <w:r w:rsidRPr="00340359">
        <w:rPr>
          <w:b/>
          <w:sz w:val="22"/>
        </w:rPr>
        <w:t xml:space="preserve">2. </w:t>
      </w:r>
      <w:r w:rsidR="009918BA" w:rsidRPr="00340359">
        <w:rPr>
          <w:b/>
          <w:sz w:val="22"/>
        </w:rPr>
        <w:t>Przygotowanie ofert.</w:t>
      </w:r>
    </w:p>
    <w:p w14:paraId="2E84A1A7" w14:textId="77777777" w:rsidR="009918BA" w:rsidRPr="00340359" w:rsidRDefault="003421B9" w:rsidP="00C656EE">
      <w:pPr>
        <w:ind w:left="426" w:hanging="426"/>
        <w:jc w:val="both"/>
        <w:rPr>
          <w:sz w:val="22"/>
        </w:rPr>
      </w:pPr>
      <w:r w:rsidRPr="00340359">
        <w:rPr>
          <w:b/>
          <w:sz w:val="22"/>
        </w:rPr>
        <w:t>2</w:t>
      </w:r>
      <w:r w:rsidR="009918BA" w:rsidRPr="00340359">
        <w:rPr>
          <w:b/>
          <w:sz w:val="22"/>
        </w:rPr>
        <w:t>.1.</w:t>
      </w:r>
      <w:r w:rsidR="009918BA" w:rsidRPr="00340359">
        <w:rPr>
          <w:sz w:val="22"/>
        </w:rPr>
        <w:t xml:space="preserve">Oferta powinna być przygotowana w formie pisemnej, w języku polskim i odpowiadać na przedstawione kwestie związane z przetargiem. Wszystkie dokumenty i oświadczenia sporządzone w językach obcych należy złożyć wraz z tłumaczeniami na język polski. </w:t>
      </w:r>
    </w:p>
    <w:p w14:paraId="313A4AA0" w14:textId="77777777" w:rsidR="009918BA" w:rsidRPr="00340359" w:rsidRDefault="003421B9" w:rsidP="0028350E">
      <w:pPr>
        <w:ind w:left="426" w:hanging="426"/>
        <w:jc w:val="both"/>
        <w:rPr>
          <w:sz w:val="22"/>
        </w:rPr>
      </w:pPr>
      <w:r w:rsidRPr="00340359">
        <w:rPr>
          <w:b/>
          <w:sz w:val="22"/>
        </w:rPr>
        <w:t>2</w:t>
      </w:r>
      <w:r w:rsidR="009918BA" w:rsidRPr="00340359">
        <w:rPr>
          <w:b/>
          <w:sz w:val="22"/>
        </w:rPr>
        <w:t>.2.</w:t>
      </w:r>
      <w:r w:rsidR="009918BA" w:rsidRPr="00340359">
        <w:rPr>
          <w:sz w:val="22"/>
        </w:rPr>
        <w:t>Oferta powinna być zszyta (spięta) w sposób uniemożliwiający jej dekompletację.</w:t>
      </w:r>
    </w:p>
    <w:p w14:paraId="244DB67E" w14:textId="77777777" w:rsidR="009918BA" w:rsidRPr="00340359" w:rsidRDefault="003421B9" w:rsidP="00C656EE">
      <w:pPr>
        <w:ind w:left="426" w:hanging="426"/>
        <w:jc w:val="both"/>
        <w:rPr>
          <w:sz w:val="22"/>
        </w:rPr>
      </w:pPr>
      <w:r w:rsidRPr="00340359">
        <w:rPr>
          <w:b/>
          <w:sz w:val="22"/>
        </w:rPr>
        <w:t>2</w:t>
      </w:r>
      <w:r w:rsidR="009918BA" w:rsidRPr="00340359">
        <w:rPr>
          <w:b/>
          <w:sz w:val="22"/>
        </w:rPr>
        <w:t>.3.</w:t>
      </w:r>
      <w:r w:rsidR="009918BA" w:rsidRPr="00340359">
        <w:rPr>
          <w:sz w:val="22"/>
        </w:rPr>
        <w:t xml:space="preserve">Wykonawca może złożyć tylko jedną ofertę.  Wykonawca, który przedłoży więcej niż jedną ofertę zostanie wykluczony z postępowania. Oferty zawierające propozycje rozwiązań alternatywnych lub wariantowych oraz oferty częściowe nie będą rozpatrywane. </w:t>
      </w:r>
    </w:p>
    <w:p w14:paraId="545EB57F" w14:textId="77777777" w:rsidR="009918BA" w:rsidRPr="00340359" w:rsidRDefault="003421B9" w:rsidP="0028350E">
      <w:pPr>
        <w:pStyle w:val="Tekstpodstawowywcity32"/>
        <w:ind w:left="426" w:hanging="426"/>
        <w:jc w:val="both"/>
        <w:rPr>
          <w:sz w:val="22"/>
        </w:rPr>
      </w:pPr>
      <w:r w:rsidRPr="00340359">
        <w:rPr>
          <w:b/>
          <w:sz w:val="22"/>
        </w:rPr>
        <w:t>2</w:t>
      </w:r>
      <w:r w:rsidR="009918BA" w:rsidRPr="00340359">
        <w:rPr>
          <w:b/>
          <w:sz w:val="22"/>
        </w:rPr>
        <w:t>.4.</w:t>
      </w:r>
      <w:r w:rsidR="009918BA" w:rsidRPr="00340359">
        <w:rPr>
          <w:sz w:val="22"/>
        </w:rPr>
        <w:t xml:space="preserve"> Oferta winna być podpisana przez upoważnionego przedstawiciela/i Wykonawcy. </w:t>
      </w:r>
    </w:p>
    <w:p w14:paraId="5065AC0B" w14:textId="77777777" w:rsidR="009918BA" w:rsidRPr="00340359" w:rsidRDefault="009918BA" w:rsidP="0028350E">
      <w:pPr>
        <w:pStyle w:val="BodyTextIndent31"/>
        <w:ind w:left="426"/>
        <w:jc w:val="both"/>
        <w:rPr>
          <w:sz w:val="22"/>
        </w:rPr>
      </w:pPr>
      <w:r w:rsidRPr="00340359">
        <w:rPr>
          <w:sz w:val="22"/>
        </w:rPr>
        <w:t>Wszystkie załączniki do oferty stanowiące oświadczenia Wykonawcy powinny być również podpisane przez upoważnionego przedstawiciela/i Wykonawcy.</w:t>
      </w:r>
    </w:p>
    <w:p w14:paraId="6785F2D7" w14:textId="77777777" w:rsidR="009918BA" w:rsidRPr="00340359" w:rsidRDefault="003421B9" w:rsidP="0028350E">
      <w:pPr>
        <w:ind w:left="426" w:hanging="426"/>
        <w:jc w:val="both"/>
        <w:rPr>
          <w:sz w:val="22"/>
        </w:rPr>
      </w:pPr>
      <w:r w:rsidRPr="00340359">
        <w:rPr>
          <w:b/>
          <w:sz w:val="22"/>
        </w:rPr>
        <w:t>2</w:t>
      </w:r>
      <w:r w:rsidR="009918BA" w:rsidRPr="00340359">
        <w:rPr>
          <w:b/>
          <w:sz w:val="22"/>
        </w:rPr>
        <w:t xml:space="preserve">.5. </w:t>
      </w:r>
      <w:r w:rsidR="009918BA" w:rsidRPr="00340359">
        <w:rPr>
          <w:sz w:val="22"/>
        </w:rPr>
        <w:t>Upoważnienie do podpisania oferty powinno być dołączone do oferty</w:t>
      </w:r>
      <w:r w:rsidR="0028350E" w:rsidRPr="00340359">
        <w:rPr>
          <w:sz w:val="22"/>
        </w:rPr>
        <w:t>,</w:t>
      </w:r>
      <w:r w:rsidR="009918BA" w:rsidRPr="00340359">
        <w:rPr>
          <w:sz w:val="22"/>
        </w:rPr>
        <w:t xml:space="preserve"> o ile nie wynika z innych dokumentów załączonych przez Wykonawcę (np. odpisu z rejestru sądowego, umowy spółki).</w:t>
      </w:r>
    </w:p>
    <w:p w14:paraId="18C221F0" w14:textId="77777777" w:rsidR="009918BA" w:rsidRPr="00340359" w:rsidRDefault="003421B9" w:rsidP="0028350E">
      <w:pPr>
        <w:ind w:left="426" w:hanging="426"/>
        <w:jc w:val="both"/>
        <w:rPr>
          <w:sz w:val="22"/>
        </w:rPr>
      </w:pPr>
      <w:r w:rsidRPr="00340359">
        <w:rPr>
          <w:b/>
          <w:sz w:val="22"/>
        </w:rPr>
        <w:t>2</w:t>
      </w:r>
      <w:r w:rsidR="009918BA" w:rsidRPr="00340359">
        <w:rPr>
          <w:b/>
          <w:sz w:val="22"/>
        </w:rPr>
        <w:t xml:space="preserve">.6. </w:t>
      </w:r>
      <w:r w:rsidR="009918BA" w:rsidRPr="00340359">
        <w:rPr>
          <w:sz w:val="22"/>
        </w:rPr>
        <w:t>Wszystkie strony oferty powinny być zaparafowane przez osobę/y podpisującą ofertę. Każda strona oferty  musi być ponumerowana  kolejnymi numerami w prawym górnym rogu.</w:t>
      </w:r>
    </w:p>
    <w:p w14:paraId="6A9CA304" w14:textId="77777777" w:rsidR="009918BA" w:rsidRPr="00340359" w:rsidRDefault="003421B9" w:rsidP="0028350E">
      <w:pPr>
        <w:ind w:left="426" w:hanging="426"/>
        <w:jc w:val="both"/>
        <w:rPr>
          <w:sz w:val="22"/>
        </w:rPr>
      </w:pPr>
      <w:r w:rsidRPr="00340359">
        <w:rPr>
          <w:b/>
          <w:sz w:val="22"/>
        </w:rPr>
        <w:t>2</w:t>
      </w:r>
      <w:r w:rsidR="009918BA" w:rsidRPr="00340359">
        <w:rPr>
          <w:b/>
          <w:sz w:val="22"/>
        </w:rPr>
        <w:t>.7.</w:t>
      </w:r>
      <w:r w:rsidR="009918BA" w:rsidRPr="00340359">
        <w:rPr>
          <w:b/>
          <w:sz w:val="22"/>
        </w:rPr>
        <w:tab/>
      </w:r>
      <w:r w:rsidR="009918BA" w:rsidRPr="00340359">
        <w:rPr>
          <w:sz w:val="22"/>
        </w:rPr>
        <w:t>Poprawki dokonywane w ofercie muszą być jednoznaczne, czytelne i zrozumiałe oraz parafowane przez osobę/y podpisującą całą ofertę - w przeciwnym wypadku informacje poprawione, przekreślone lub nieczytelne będą traktowane jako brak odpowiedzi.</w:t>
      </w:r>
    </w:p>
    <w:p w14:paraId="1626BE73" w14:textId="77777777" w:rsidR="009918BA" w:rsidRPr="00340359" w:rsidRDefault="003421B9">
      <w:pPr>
        <w:jc w:val="both"/>
        <w:rPr>
          <w:sz w:val="22"/>
        </w:rPr>
      </w:pPr>
      <w:r w:rsidRPr="00340359">
        <w:rPr>
          <w:b/>
          <w:sz w:val="22"/>
        </w:rPr>
        <w:t>2</w:t>
      </w:r>
      <w:r w:rsidR="009918BA" w:rsidRPr="00340359">
        <w:rPr>
          <w:b/>
          <w:sz w:val="22"/>
        </w:rPr>
        <w:t xml:space="preserve">.8. </w:t>
      </w:r>
      <w:r w:rsidR="009918BA" w:rsidRPr="00340359">
        <w:rPr>
          <w:sz w:val="22"/>
        </w:rPr>
        <w:t>Wykonawca umieści ofertę w zamkniętej i nieprzeźroczystej kopercie, oznaczonej następująco:</w:t>
      </w:r>
    </w:p>
    <w:p w14:paraId="67650E21" w14:textId="77777777" w:rsidR="009918BA" w:rsidRPr="00340359" w:rsidRDefault="009918BA">
      <w:pPr>
        <w:jc w:val="both"/>
        <w:rPr>
          <w:sz w:val="22"/>
        </w:rPr>
      </w:pPr>
    </w:p>
    <w:p w14:paraId="2ADBE55A" w14:textId="77777777" w:rsidR="009918BA" w:rsidRPr="00340359" w:rsidRDefault="009918BA">
      <w:pPr>
        <w:pStyle w:val="Nagwek2"/>
        <w:rPr>
          <w:u w:val="none"/>
        </w:rPr>
      </w:pPr>
      <w:r w:rsidRPr="00340359">
        <w:rPr>
          <w:u w:val="none"/>
        </w:rPr>
        <w:t xml:space="preserve">        a) adresat:</w:t>
      </w:r>
    </w:p>
    <w:p w14:paraId="50FA6D9C" w14:textId="77777777" w:rsidR="009918BA" w:rsidRPr="00340359" w:rsidRDefault="009918BA">
      <w:pPr>
        <w:pStyle w:val="Nagwek2"/>
        <w:jc w:val="center"/>
        <w:rPr>
          <w:b/>
          <w:u w:val="none"/>
        </w:rPr>
      </w:pPr>
      <w:r w:rsidRPr="00340359">
        <w:rPr>
          <w:b/>
          <w:u w:val="none"/>
        </w:rPr>
        <w:t>Przedsiębiorstwo Wodociągów i Kanalizacji Sp. z o.o.</w:t>
      </w:r>
    </w:p>
    <w:p w14:paraId="324BD130" w14:textId="77777777" w:rsidR="009918BA" w:rsidRPr="00340359" w:rsidRDefault="009918BA">
      <w:pPr>
        <w:jc w:val="center"/>
        <w:rPr>
          <w:b/>
          <w:sz w:val="22"/>
        </w:rPr>
      </w:pPr>
      <w:r w:rsidRPr="00340359">
        <w:rPr>
          <w:b/>
          <w:sz w:val="22"/>
        </w:rPr>
        <w:t>ul. Pod Lasem 62</w:t>
      </w:r>
    </w:p>
    <w:p w14:paraId="21A4FE46" w14:textId="77777777" w:rsidR="009918BA" w:rsidRPr="00340359" w:rsidRDefault="009918BA">
      <w:pPr>
        <w:jc w:val="center"/>
        <w:rPr>
          <w:b/>
          <w:sz w:val="22"/>
        </w:rPr>
      </w:pPr>
      <w:r w:rsidRPr="00340359">
        <w:rPr>
          <w:b/>
          <w:sz w:val="22"/>
        </w:rPr>
        <w:t>44 – 210 Rybnik</w:t>
      </w:r>
    </w:p>
    <w:p w14:paraId="51BB831E" w14:textId="77777777" w:rsidR="009918BA" w:rsidRPr="00340359" w:rsidRDefault="009918BA">
      <w:pPr>
        <w:jc w:val="center"/>
        <w:rPr>
          <w:b/>
          <w:sz w:val="22"/>
        </w:rPr>
      </w:pPr>
    </w:p>
    <w:p w14:paraId="21A1FEE0" w14:textId="77777777" w:rsidR="009918BA" w:rsidRPr="00340359" w:rsidRDefault="009918BA">
      <w:pPr>
        <w:ind w:firstLine="426"/>
        <w:jc w:val="both"/>
        <w:rPr>
          <w:b/>
          <w:sz w:val="24"/>
        </w:rPr>
      </w:pPr>
      <w:r w:rsidRPr="00340359">
        <w:rPr>
          <w:sz w:val="22"/>
        </w:rPr>
        <w:t xml:space="preserve">b) zawartość:         </w:t>
      </w:r>
      <w:r w:rsidRPr="00340359">
        <w:rPr>
          <w:b/>
          <w:sz w:val="24"/>
        </w:rPr>
        <w:t>Oferta na dostawę wapna palonego mielonego.</w:t>
      </w:r>
    </w:p>
    <w:p w14:paraId="5EBB9D35" w14:textId="77777777" w:rsidR="009918BA" w:rsidRPr="00340359" w:rsidRDefault="009918BA">
      <w:pPr>
        <w:ind w:firstLine="426"/>
        <w:jc w:val="both"/>
        <w:rPr>
          <w:b/>
          <w:sz w:val="22"/>
        </w:rPr>
      </w:pPr>
    </w:p>
    <w:p w14:paraId="5E8ADF2E" w14:textId="77777777" w:rsidR="009918BA" w:rsidRPr="00340359" w:rsidRDefault="009918BA">
      <w:pPr>
        <w:jc w:val="center"/>
        <w:rPr>
          <w:b/>
          <w:sz w:val="22"/>
        </w:rPr>
      </w:pPr>
    </w:p>
    <w:p w14:paraId="10A0DB41" w14:textId="77777777" w:rsidR="009918BA" w:rsidRPr="00340359" w:rsidRDefault="009918BA">
      <w:pPr>
        <w:jc w:val="both"/>
        <w:rPr>
          <w:sz w:val="22"/>
        </w:rPr>
      </w:pPr>
      <w:r w:rsidRPr="00340359">
        <w:rPr>
          <w:sz w:val="22"/>
        </w:rPr>
        <w:t xml:space="preserve">       c) Wykonawca:</w:t>
      </w:r>
    </w:p>
    <w:p w14:paraId="0608038A" w14:textId="77777777" w:rsidR="009918BA" w:rsidRPr="00340359" w:rsidRDefault="009918BA">
      <w:pPr>
        <w:jc w:val="center"/>
        <w:rPr>
          <w:sz w:val="22"/>
        </w:rPr>
      </w:pPr>
      <w:r w:rsidRPr="00340359">
        <w:rPr>
          <w:sz w:val="22"/>
        </w:rPr>
        <w:t>nazwa i adres firmy</w:t>
      </w:r>
    </w:p>
    <w:p w14:paraId="7C7C7E13" w14:textId="77777777" w:rsidR="009918BA" w:rsidRPr="00340359" w:rsidRDefault="009918BA">
      <w:pPr>
        <w:jc w:val="both"/>
        <w:rPr>
          <w:sz w:val="22"/>
        </w:rPr>
      </w:pPr>
    </w:p>
    <w:p w14:paraId="4EFDA0E7" w14:textId="6E2334A0" w:rsidR="009918BA" w:rsidRPr="00340359" w:rsidRDefault="009918BA">
      <w:pPr>
        <w:jc w:val="both"/>
        <w:rPr>
          <w:b/>
          <w:sz w:val="22"/>
          <w:vertAlign w:val="superscript"/>
        </w:rPr>
      </w:pPr>
      <w:r w:rsidRPr="00340359">
        <w:rPr>
          <w:sz w:val="22"/>
        </w:rPr>
        <w:t xml:space="preserve">       d) dopisek:                  </w:t>
      </w:r>
      <w:r w:rsidRPr="00340359">
        <w:rPr>
          <w:b/>
          <w:sz w:val="22"/>
        </w:rPr>
        <w:t>Nie otwierać przed:</w:t>
      </w:r>
      <w:r w:rsidR="007F65AD" w:rsidRPr="00340359">
        <w:rPr>
          <w:b/>
          <w:sz w:val="22"/>
        </w:rPr>
        <w:t xml:space="preserve"> 05.05.</w:t>
      </w:r>
      <w:r w:rsidR="0089536F" w:rsidRPr="00340359">
        <w:rPr>
          <w:b/>
          <w:sz w:val="22"/>
        </w:rPr>
        <w:t>2021</w:t>
      </w:r>
      <w:r w:rsidR="00061CB4" w:rsidRPr="00340359">
        <w:rPr>
          <w:b/>
          <w:sz w:val="22"/>
        </w:rPr>
        <w:t xml:space="preserve"> </w:t>
      </w:r>
      <w:r w:rsidRPr="00340359">
        <w:rPr>
          <w:b/>
          <w:sz w:val="22"/>
        </w:rPr>
        <w:t>r. godz. 1</w:t>
      </w:r>
      <w:r w:rsidR="0078046B" w:rsidRPr="00340359">
        <w:rPr>
          <w:b/>
          <w:sz w:val="22"/>
        </w:rPr>
        <w:t>2</w:t>
      </w:r>
      <w:r w:rsidRPr="00340359">
        <w:rPr>
          <w:b/>
          <w:sz w:val="22"/>
          <w:vertAlign w:val="superscript"/>
        </w:rPr>
        <w:t>00</w:t>
      </w:r>
    </w:p>
    <w:p w14:paraId="73129D73" w14:textId="77777777" w:rsidR="009918BA" w:rsidRPr="00340359" w:rsidRDefault="009918BA">
      <w:pPr>
        <w:rPr>
          <w:sz w:val="24"/>
        </w:rPr>
      </w:pPr>
    </w:p>
    <w:p w14:paraId="2C2F3552" w14:textId="77777777" w:rsidR="009918BA" w:rsidRPr="00340359" w:rsidRDefault="003421B9">
      <w:pPr>
        <w:tabs>
          <w:tab w:val="left" w:pos="2940"/>
        </w:tabs>
        <w:ind w:left="420" w:hanging="420"/>
        <w:jc w:val="both"/>
        <w:rPr>
          <w:b/>
          <w:sz w:val="22"/>
        </w:rPr>
      </w:pPr>
      <w:r w:rsidRPr="00340359">
        <w:rPr>
          <w:b/>
          <w:sz w:val="22"/>
        </w:rPr>
        <w:t>2</w:t>
      </w:r>
      <w:r w:rsidR="009918BA" w:rsidRPr="00340359">
        <w:rPr>
          <w:b/>
          <w:sz w:val="22"/>
        </w:rPr>
        <w:t xml:space="preserve">.9. </w:t>
      </w:r>
      <w:r w:rsidR="009918BA" w:rsidRPr="00340359">
        <w:rPr>
          <w:sz w:val="22"/>
        </w:rPr>
        <w:t xml:space="preserve">Wykonawca może wprowadzić zmiany lub wycofać złożoną przez siebie ofertę pod warunkiem, że Zamawiający otrzyma przed upływem terminu składania ofert pisemne powiadomienie o wprowadzeniu zmian lub wycofaniu oferty. Zmiany te muszą zostać przygotowane i oznaczone tak jak oferta, dodatkowo koperta ta powinna zostać oznaczona określeniami </w:t>
      </w:r>
      <w:r w:rsidR="009918BA" w:rsidRPr="00340359">
        <w:rPr>
          <w:b/>
          <w:sz w:val="22"/>
        </w:rPr>
        <w:t xml:space="preserve">"ZMIANA" </w:t>
      </w:r>
      <w:r w:rsidR="009918BA" w:rsidRPr="00340359">
        <w:rPr>
          <w:sz w:val="22"/>
        </w:rPr>
        <w:t>lub</w:t>
      </w:r>
      <w:r w:rsidR="009918BA" w:rsidRPr="00340359">
        <w:rPr>
          <w:b/>
          <w:sz w:val="22"/>
        </w:rPr>
        <w:t xml:space="preserve"> "WYCOFANIE".</w:t>
      </w:r>
    </w:p>
    <w:p w14:paraId="2A1D5E09" w14:textId="77777777" w:rsidR="009918BA" w:rsidRPr="00340359" w:rsidRDefault="003421B9">
      <w:pPr>
        <w:ind w:left="426" w:hanging="426"/>
        <w:jc w:val="both"/>
        <w:rPr>
          <w:sz w:val="22"/>
        </w:rPr>
      </w:pPr>
      <w:r w:rsidRPr="00340359">
        <w:rPr>
          <w:b/>
          <w:sz w:val="22"/>
        </w:rPr>
        <w:t>2</w:t>
      </w:r>
      <w:r w:rsidR="009918BA" w:rsidRPr="00340359">
        <w:rPr>
          <w:b/>
          <w:sz w:val="22"/>
        </w:rPr>
        <w:t xml:space="preserve">.10. </w:t>
      </w:r>
      <w:r w:rsidR="009918BA" w:rsidRPr="00340359">
        <w:rPr>
          <w:sz w:val="22"/>
        </w:rPr>
        <w:t>Oferty złożone po terminie składania ofert, zostaną zwrócone bez ich otwierania.</w:t>
      </w:r>
    </w:p>
    <w:p w14:paraId="43AD518A" w14:textId="77777777" w:rsidR="009918BA" w:rsidRPr="00340359" w:rsidRDefault="003421B9">
      <w:pPr>
        <w:ind w:left="426" w:hanging="426"/>
        <w:jc w:val="both"/>
        <w:rPr>
          <w:sz w:val="22"/>
        </w:rPr>
      </w:pPr>
      <w:r w:rsidRPr="00340359">
        <w:rPr>
          <w:b/>
          <w:sz w:val="22"/>
        </w:rPr>
        <w:t>2</w:t>
      </w:r>
      <w:r w:rsidR="009918BA" w:rsidRPr="00340359">
        <w:rPr>
          <w:b/>
          <w:sz w:val="22"/>
        </w:rPr>
        <w:t xml:space="preserve">.11. </w:t>
      </w:r>
      <w:r w:rsidR="009918BA" w:rsidRPr="00340359">
        <w:rPr>
          <w:sz w:val="22"/>
        </w:rPr>
        <w:t>Wykonawca poniesie wszelkie koszty związane z przygotowaniem i przedłożeniem oferty, a Zamawiający w każdym przypadku nie będzie ponosił zobowiązań ani odpowiedzialności z tym  związanych.</w:t>
      </w:r>
    </w:p>
    <w:p w14:paraId="6B1E05E7" w14:textId="77777777" w:rsidR="00E137C2" w:rsidRPr="00340359" w:rsidRDefault="00E137C2">
      <w:pPr>
        <w:ind w:left="426" w:hanging="426"/>
        <w:jc w:val="both"/>
        <w:rPr>
          <w:sz w:val="22"/>
        </w:rPr>
      </w:pPr>
    </w:p>
    <w:p w14:paraId="79D568E6" w14:textId="77777777" w:rsidR="009918BA" w:rsidRPr="00340359" w:rsidRDefault="0001337A">
      <w:pPr>
        <w:ind w:left="426" w:hanging="426"/>
        <w:jc w:val="both"/>
        <w:rPr>
          <w:b/>
          <w:sz w:val="22"/>
        </w:rPr>
      </w:pPr>
      <w:r w:rsidRPr="00340359">
        <w:rPr>
          <w:b/>
          <w:sz w:val="22"/>
        </w:rPr>
        <w:t>3</w:t>
      </w:r>
      <w:r w:rsidR="009918BA" w:rsidRPr="00340359">
        <w:rPr>
          <w:b/>
          <w:sz w:val="22"/>
        </w:rPr>
        <w:t>. Niniejszy przetarg otwarty jest dla Wykonawców, którzy spełniają następujące warunki:</w:t>
      </w:r>
    </w:p>
    <w:p w14:paraId="0B2634AC" w14:textId="450FF2A0" w:rsidR="009918BA" w:rsidRPr="00340359" w:rsidRDefault="009918BA">
      <w:pPr>
        <w:jc w:val="both"/>
        <w:rPr>
          <w:sz w:val="22"/>
        </w:rPr>
      </w:pPr>
      <w:r w:rsidRPr="00340359">
        <w:rPr>
          <w:sz w:val="22"/>
        </w:rPr>
        <w:t xml:space="preserve">-    </w:t>
      </w:r>
      <w:r w:rsidR="0089536F" w:rsidRPr="00340359">
        <w:rPr>
          <w:sz w:val="22"/>
        </w:rPr>
        <w:t xml:space="preserve"> </w:t>
      </w:r>
      <w:r w:rsidRPr="00340359">
        <w:rPr>
          <w:sz w:val="22"/>
        </w:rPr>
        <w:t>są uprawnieni do występowania w obrocie prawnym zgodnie z wymogami ustawowymi,</w:t>
      </w:r>
    </w:p>
    <w:p w14:paraId="53BF5A5D" w14:textId="77777777" w:rsidR="009918BA" w:rsidRPr="00340359" w:rsidRDefault="009918BA">
      <w:pPr>
        <w:numPr>
          <w:ilvl w:val="0"/>
          <w:numId w:val="24"/>
        </w:numPr>
        <w:tabs>
          <w:tab w:val="left" w:pos="2580"/>
        </w:tabs>
        <w:jc w:val="both"/>
        <w:rPr>
          <w:sz w:val="22"/>
        </w:rPr>
      </w:pPr>
      <w:r w:rsidRPr="00340359">
        <w:rPr>
          <w:sz w:val="22"/>
        </w:rPr>
        <w:t xml:space="preserve">posiadają uprawnienia do wykonania </w:t>
      </w:r>
      <w:r w:rsidR="0039294E" w:rsidRPr="00340359">
        <w:rPr>
          <w:sz w:val="22"/>
        </w:rPr>
        <w:t xml:space="preserve">przedmiotu </w:t>
      </w:r>
      <w:r w:rsidRPr="00340359">
        <w:rPr>
          <w:sz w:val="22"/>
        </w:rPr>
        <w:t>zamówienia</w:t>
      </w:r>
      <w:r w:rsidR="00D04A22" w:rsidRPr="00340359">
        <w:rPr>
          <w:sz w:val="22"/>
        </w:rPr>
        <w:t>,</w:t>
      </w:r>
      <w:r w:rsidRPr="00340359">
        <w:rPr>
          <w:sz w:val="22"/>
        </w:rPr>
        <w:t xml:space="preserve">  </w:t>
      </w:r>
    </w:p>
    <w:p w14:paraId="6EFA7E3E" w14:textId="77777777" w:rsidR="009918BA" w:rsidRPr="00340359" w:rsidRDefault="009918BA">
      <w:pPr>
        <w:numPr>
          <w:ilvl w:val="0"/>
          <w:numId w:val="24"/>
        </w:numPr>
        <w:tabs>
          <w:tab w:val="left" w:pos="2580"/>
        </w:tabs>
        <w:jc w:val="both"/>
        <w:rPr>
          <w:sz w:val="22"/>
        </w:rPr>
      </w:pPr>
      <w:r w:rsidRPr="00340359">
        <w:rPr>
          <w:sz w:val="22"/>
        </w:rPr>
        <w:t xml:space="preserve">posiadają niezbędną wiedzę i doświadczenie oraz dysponują potencjałem technicznym i osobami zdolnymi do wykonania </w:t>
      </w:r>
      <w:r w:rsidR="0039294E" w:rsidRPr="00340359">
        <w:rPr>
          <w:sz w:val="22"/>
        </w:rPr>
        <w:t xml:space="preserve">przedmiotu </w:t>
      </w:r>
      <w:r w:rsidRPr="00340359">
        <w:rPr>
          <w:sz w:val="22"/>
        </w:rPr>
        <w:t>zamówienia,</w:t>
      </w:r>
    </w:p>
    <w:p w14:paraId="1ACA1646" w14:textId="77777777" w:rsidR="009918BA" w:rsidRPr="00340359" w:rsidRDefault="009918BA">
      <w:pPr>
        <w:numPr>
          <w:ilvl w:val="0"/>
          <w:numId w:val="24"/>
        </w:numPr>
        <w:tabs>
          <w:tab w:val="left" w:pos="2580"/>
        </w:tabs>
        <w:jc w:val="both"/>
        <w:rPr>
          <w:sz w:val="22"/>
        </w:rPr>
      </w:pPr>
      <w:r w:rsidRPr="00340359">
        <w:rPr>
          <w:sz w:val="22"/>
        </w:rPr>
        <w:t xml:space="preserve">znajdują się w sytuacji ekonomicznej i finansowej zapewniającej wykonanie </w:t>
      </w:r>
      <w:r w:rsidR="0039294E" w:rsidRPr="00340359">
        <w:rPr>
          <w:sz w:val="22"/>
        </w:rPr>
        <w:t xml:space="preserve">przedmiotu </w:t>
      </w:r>
      <w:r w:rsidRPr="00340359">
        <w:rPr>
          <w:sz w:val="22"/>
        </w:rPr>
        <w:t>zamówienia,</w:t>
      </w:r>
    </w:p>
    <w:p w14:paraId="55C537BF" w14:textId="77777777" w:rsidR="009918BA" w:rsidRPr="00340359" w:rsidRDefault="009918BA">
      <w:pPr>
        <w:numPr>
          <w:ilvl w:val="0"/>
          <w:numId w:val="24"/>
        </w:numPr>
        <w:tabs>
          <w:tab w:val="left" w:pos="2580"/>
        </w:tabs>
        <w:jc w:val="both"/>
        <w:rPr>
          <w:sz w:val="22"/>
        </w:rPr>
      </w:pPr>
      <w:r w:rsidRPr="00340359">
        <w:rPr>
          <w:sz w:val="22"/>
        </w:rPr>
        <w:t xml:space="preserve">akceptują warunki niniejszej specyfikacji. </w:t>
      </w:r>
    </w:p>
    <w:p w14:paraId="09F87CB2" w14:textId="5803A049" w:rsidR="009918BA" w:rsidRPr="00340359" w:rsidRDefault="009918BA">
      <w:pPr>
        <w:tabs>
          <w:tab w:val="left" w:pos="2580"/>
        </w:tabs>
        <w:jc w:val="both"/>
        <w:rPr>
          <w:b/>
          <w:sz w:val="22"/>
        </w:rPr>
      </w:pPr>
      <w:r w:rsidRPr="00340359">
        <w:rPr>
          <w:b/>
          <w:sz w:val="22"/>
        </w:rPr>
        <w:t xml:space="preserve">Zamawiający nie dopuszcza </w:t>
      </w:r>
      <w:r w:rsidR="0089536F" w:rsidRPr="00340359">
        <w:rPr>
          <w:b/>
          <w:sz w:val="22"/>
        </w:rPr>
        <w:t xml:space="preserve">do </w:t>
      </w:r>
      <w:r w:rsidRPr="00340359">
        <w:rPr>
          <w:b/>
          <w:sz w:val="22"/>
        </w:rPr>
        <w:t>udziału w niniejszym postępowaniu przetargowym Wykonawców chcących realizować przedmiot zamówienia w formie konsorcjum.</w:t>
      </w:r>
    </w:p>
    <w:p w14:paraId="1CD47821" w14:textId="77777777" w:rsidR="009918BA" w:rsidRPr="00340359" w:rsidRDefault="009918BA">
      <w:pPr>
        <w:tabs>
          <w:tab w:val="left" w:pos="2580"/>
        </w:tabs>
        <w:jc w:val="both"/>
        <w:rPr>
          <w:b/>
          <w:sz w:val="22"/>
        </w:rPr>
      </w:pPr>
      <w:r w:rsidRPr="00340359">
        <w:rPr>
          <w:b/>
          <w:sz w:val="22"/>
        </w:rPr>
        <w:t xml:space="preserve"> </w:t>
      </w:r>
    </w:p>
    <w:p w14:paraId="1E115E0F" w14:textId="77777777" w:rsidR="009918BA" w:rsidRPr="00340359" w:rsidRDefault="0001337A">
      <w:pPr>
        <w:ind w:left="284" w:hanging="284"/>
        <w:jc w:val="both"/>
        <w:rPr>
          <w:sz w:val="22"/>
        </w:rPr>
      </w:pPr>
      <w:r w:rsidRPr="00340359">
        <w:rPr>
          <w:b/>
          <w:sz w:val="22"/>
        </w:rPr>
        <w:lastRenderedPageBreak/>
        <w:t>4</w:t>
      </w:r>
      <w:r w:rsidR="009918BA" w:rsidRPr="00340359">
        <w:rPr>
          <w:b/>
          <w:sz w:val="22"/>
        </w:rPr>
        <w:t>. Informacja o dokumentach, jakie mają dostarczyć Wykonawcy w celu potwierdzenia spełniania wymaganych warunków</w:t>
      </w:r>
      <w:r w:rsidR="009918BA" w:rsidRPr="00340359">
        <w:rPr>
          <w:sz w:val="22"/>
        </w:rPr>
        <w:t>.</w:t>
      </w:r>
    </w:p>
    <w:p w14:paraId="1B5237A6" w14:textId="79E9364C" w:rsidR="009918BA" w:rsidRPr="00340359" w:rsidRDefault="009918BA">
      <w:pPr>
        <w:ind w:left="284" w:hanging="284"/>
        <w:jc w:val="both"/>
        <w:rPr>
          <w:sz w:val="22"/>
        </w:rPr>
      </w:pPr>
      <w:r w:rsidRPr="00340359">
        <w:rPr>
          <w:sz w:val="22"/>
        </w:rPr>
        <w:t xml:space="preserve">     Do oferty </w:t>
      </w:r>
      <w:r w:rsidR="007037A7" w:rsidRPr="00340359">
        <w:rPr>
          <w:sz w:val="22"/>
        </w:rPr>
        <w:t xml:space="preserve">należy dołączyć </w:t>
      </w:r>
      <w:r w:rsidRPr="00340359">
        <w:rPr>
          <w:sz w:val="22"/>
        </w:rPr>
        <w:t xml:space="preserve">wszystkie dokumenty wymagane odpowiednimi postanowieniami niniejszej specyfikacji. </w:t>
      </w:r>
      <w:r w:rsidR="007037A7" w:rsidRPr="00340359">
        <w:rPr>
          <w:sz w:val="22"/>
        </w:rPr>
        <w:t>Zamawiający wymaga aby d</w:t>
      </w:r>
      <w:r w:rsidRPr="00340359">
        <w:rPr>
          <w:sz w:val="22"/>
        </w:rPr>
        <w:t xml:space="preserve">okumenty </w:t>
      </w:r>
      <w:r w:rsidR="007037A7" w:rsidRPr="00340359">
        <w:rPr>
          <w:sz w:val="22"/>
        </w:rPr>
        <w:t xml:space="preserve">zostały przedłożone </w:t>
      </w:r>
      <w:r w:rsidRPr="00340359">
        <w:rPr>
          <w:sz w:val="22"/>
        </w:rPr>
        <w:t>w formie oryginału lub kserokopii poświadczonej za zgodność z oryginałem przez osobę/y uprawnioną do reprezentowania Wykonawcy.</w:t>
      </w:r>
      <w:r w:rsidR="007037A7" w:rsidRPr="00340359">
        <w:rPr>
          <w:sz w:val="22"/>
        </w:rPr>
        <w:t xml:space="preserve"> Za zgodność z oryginałem należy poświadczyć  każdą stronę kserokopii dokumentu. </w:t>
      </w:r>
    </w:p>
    <w:p w14:paraId="3C2D98BF" w14:textId="77777777" w:rsidR="009918BA" w:rsidRPr="00340359" w:rsidRDefault="009918BA">
      <w:pPr>
        <w:ind w:left="284" w:hanging="284"/>
        <w:jc w:val="both"/>
        <w:rPr>
          <w:sz w:val="22"/>
        </w:rPr>
      </w:pPr>
    </w:p>
    <w:p w14:paraId="3C49AF21" w14:textId="77777777" w:rsidR="009918BA" w:rsidRPr="00340359" w:rsidRDefault="009918BA">
      <w:pPr>
        <w:ind w:left="426" w:hanging="426"/>
        <w:jc w:val="both"/>
        <w:rPr>
          <w:b/>
          <w:sz w:val="22"/>
          <w:u w:val="single"/>
        </w:rPr>
      </w:pPr>
      <w:r w:rsidRPr="00340359">
        <w:rPr>
          <w:sz w:val="22"/>
        </w:rPr>
        <w:t xml:space="preserve">    </w:t>
      </w:r>
      <w:r w:rsidRPr="00340359">
        <w:rPr>
          <w:b/>
          <w:sz w:val="22"/>
          <w:u w:val="single"/>
        </w:rPr>
        <w:t>Kompletna oferta powinna zawierać:</w:t>
      </w:r>
    </w:p>
    <w:p w14:paraId="71D0535C" w14:textId="77777777" w:rsidR="009918BA" w:rsidRPr="00340359" w:rsidRDefault="009918BA">
      <w:pPr>
        <w:numPr>
          <w:ilvl w:val="0"/>
          <w:numId w:val="17"/>
        </w:numPr>
        <w:suppressAutoHyphens/>
        <w:ind w:left="567" w:hanging="436"/>
        <w:jc w:val="both"/>
        <w:rPr>
          <w:sz w:val="22"/>
        </w:rPr>
      </w:pPr>
      <w:r w:rsidRPr="00340359">
        <w:rPr>
          <w:sz w:val="22"/>
        </w:rPr>
        <w:t>wypełniony i podpisany formularz ofer</w:t>
      </w:r>
      <w:r w:rsidR="005C0252" w:rsidRPr="00340359">
        <w:rPr>
          <w:sz w:val="22"/>
        </w:rPr>
        <w:t>ty wraz z załącznikami od 1do 2</w:t>
      </w:r>
    </w:p>
    <w:p w14:paraId="601AF079" w14:textId="77777777" w:rsidR="009918BA" w:rsidRPr="00340359" w:rsidRDefault="00E75735">
      <w:pPr>
        <w:numPr>
          <w:ilvl w:val="0"/>
          <w:numId w:val="15"/>
        </w:numPr>
        <w:suppressAutoHyphens/>
        <w:ind w:left="567" w:hanging="436"/>
        <w:jc w:val="both"/>
        <w:rPr>
          <w:sz w:val="22"/>
        </w:rPr>
      </w:pPr>
      <w:r w:rsidRPr="00340359">
        <w:rPr>
          <w:sz w:val="22"/>
        </w:rPr>
        <w:t xml:space="preserve">parafowany </w:t>
      </w:r>
      <w:r w:rsidR="009918BA" w:rsidRPr="00340359">
        <w:rPr>
          <w:sz w:val="22"/>
        </w:rPr>
        <w:t>wzór umowy</w:t>
      </w:r>
    </w:p>
    <w:p w14:paraId="04883C22" w14:textId="77777777" w:rsidR="009918BA" w:rsidRPr="00340359" w:rsidRDefault="00E75735" w:rsidP="00212472">
      <w:pPr>
        <w:numPr>
          <w:ilvl w:val="0"/>
          <w:numId w:val="15"/>
        </w:numPr>
        <w:suppressAutoHyphens/>
        <w:ind w:left="567" w:hanging="436"/>
        <w:jc w:val="both"/>
        <w:rPr>
          <w:sz w:val="22"/>
          <w:szCs w:val="22"/>
        </w:rPr>
      </w:pPr>
      <w:r w:rsidRPr="00340359">
        <w:rPr>
          <w:sz w:val="22"/>
          <w:szCs w:val="22"/>
        </w:rPr>
        <w:t xml:space="preserve">posiadane </w:t>
      </w:r>
      <w:r w:rsidR="009918BA" w:rsidRPr="00340359">
        <w:rPr>
          <w:sz w:val="22"/>
          <w:szCs w:val="22"/>
        </w:rPr>
        <w:t xml:space="preserve">referencje </w:t>
      </w:r>
    </w:p>
    <w:p w14:paraId="7977A696" w14:textId="77777777" w:rsidR="00F06A3B" w:rsidRPr="00340359" w:rsidRDefault="00F06A3B" w:rsidP="00F06A3B">
      <w:pPr>
        <w:suppressAutoHyphens/>
        <w:ind w:left="567"/>
        <w:jc w:val="both"/>
        <w:rPr>
          <w:sz w:val="22"/>
        </w:rPr>
      </w:pPr>
    </w:p>
    <w:p w14:paraId="7E3EB835" w14:textId="77777777" w:rsidR="009918BA" w:rsidRPr="00340359" w:rsidRDefault="009918BA">
      <w:pPr>
        <w:jc w:val="both"/>
        <w:rPr>
          <w:b/>
          <w:bCs/>
          <w:sz w:val="22"/>
          <w:u w:val="single"/>
        </w:rPr>
      </w:pPr>
      <w:r w:rsidRPr="00340359">
        <w:rPr>
          <w:b/>
          <w:bCs/>
          <w:sz w:val="22"/>
          <w:u w:val="single"/>
        </w:rPr>
        <w:t>Dokumenty uwiarygodniające Wykonawcę:</w:t>
      </w:r>
    </w:p>
    <w:p w14:paraId="472DC2DD" w14:textId="3B4C9AA4" w:rsidR="00507EB4" w:rsidRPr="00340359" w:rsidRDefault="009918BA" w:rsidP="00507EB4">
      <w:pPr>
        <w:numPr>
          <w:ilvl w:val="0"/>
          <w:numId w:val="25"/>
        </w:numPr>
        <w:tabs>
          <w:tab w:val="clear" w:pos="0"/>
        </w:tabs>
        <w:suppressAutoHyphens/>
        <w:ind w:left="284" w:hanging="284"/>
        <w:jc w:val="both"/>
        <w:rPr>
          <w:sz w:val="22"/>
        </w:rPr>
      </w:pPr>
      <w:r w:rsidRPr="00340359">
        <w:rPr>
          <w:sz w:val="22"/>
        </w:rPr>
        <w:t>aktualny o</w:t>
      </w:r>
      <w:r w:rsidR="00DC32A3" w:rsidRPr="00340359">
        <w:rPr>
          <w:sz w:val="22"/>
        </w:rPr>
        <w:t xml:space="preserve">dpis z właściwego rejestru lub z centralnej ewidencji i informacji o </w:t>
      </w:r>
      <w:r w:rsidRPr="00340359">
        <w:rPr>
          <w:sz w:val="22"/>
        </w:rPr>
        <w:t>działalności gospodarczej, jeżeli odrębne przepisy wymagają wpisu do rejestru lub</w:t>
      </w:r>
      <w:r w:rsidR="00DC32A3" w:rsidRPr="00340359">
        <w:rPr>
          <w:sz w:val="22"/>
        </w:rPr>
        <w:t xml:space="preserve"> centralnej ewidencji i informacji o działalności gospodarcze</w:t>
      </w:r>
      <w:r w:rsidR="00F06A3B" w:rsidRPr="00340359">
        <w:rPr>
          <w:sz w:val="22"/>
        </w:rPr>
        <w:t>j</w:t>
      </w:r>
      <w:r w:rsidRPr="00340359">
        <w:rPr>
          <w:sz w:val="22"/>
        </w:rPr>
        <w:t>, wystawion</w:t>
      </w:r>
      <w:r w:rsidR="00F458BB" w:rsidRPr="00340359">
        <w:rPr>
          <w:sz w:val="22"/>
        </w:rPr>
        <w:t>y</w:t>
      </w:r>
      <w:r w:rsidRPr="00340359">
        <w:rPr>
          <w:sz w:val="22"/>
        </w:rPr>
        <w:t xml:space="preserve"> nie wcześniej niż 6 miesięcy przed upływem terminu składania ofert.</w:t>
      </w:r>
    </w:p>
    <w:p w14:paraId="41996AA2" w14:textId="08ABFE31" w:rsidR="00507EB4" w:rsidRPr="00340359" w:rsidRDefault="00507EB4" w:rsidP="00507EB4">
      <w:pPr>
        <w:numPr>
          <w:ilvl w:val="0"/>
          <w:numId w:val="25"/>
        </w:numPr>
        <w:tabs>
          <w:tab w:val="clear" w:pos="0"/>
        </w:tabs>
        <w:suppressAutoHyphens/>
        <w:ind w:left="284" w:hanging="284"/>
        <w:jc w:val="both"/>
        <w:rPr>
          <w:sz w:val="22"/>
        </w:rPr>
      </w:pPr>
      <w:r w:rsidRPr="00340359">
        <w:rPr>
          <w:sz w:val="22"/>
          <w:szCs w:val="22"/>
        </w:rPr>
        <w:t>oryginał (lub kopia notarialnie poświadczona) upoważnieni</w:t>
      </w:r>
      <w:r w:rsidR="00F458BB" w:rsidRPr="00340359">
        <w:rPr>
          <w:sz w:val="22"/>
          <w:szCs w:val="22"/>
        </w:rPr>
        <w:t>a</w:t>
      </w:r>
      <w:r w:rsidRPr="00340359">
        <w:rPr>
          <w:sz w:val="22"/>
          <w:szCs w:val="22"/>
        </w:rPr>
        <w:t xml:space="preserve"> do podpisywania oferty w przypadku,  gdy oferta zostanie podpisana przez osobę/y, których uprawnienie do dokonywania tej czynności nie wynika z innych dokumentów załączonych do oferty.</w:t>
      </w:r>
    </w:p>
    <w:p w14:paraId="359C943B" w14:textId="77777777" w:rsidR="009918BA" w:rsidRPr="00340359" w:rsidRDefault="009918BA">
      <w:pPr>
        <w:jc w:val="both"/>
        <w:rPr>
          <w:b/>
          <w:sz w:val="22"/>
          <w:u w:val="single"/>
        </w:rPr>
      </w:pPr>
    </w:p>
    <w:p w14:paraId="52EF6AEF" w14:textId="77777777" w:rsidR="009918BA" w:rsidRPr="00340359" w:rsidRDefault="009918BA">
      <w:pPr>
        <w:jc w:val="both"/>
        <w:rPr>
          <w:b/>
          <w:sz w:val="22"/>
          <w:u w:val="single"/>
        </w:rPr>
      </w:pPr>
      <w:r w:rsidRPr="00340359">
        <w:rPr>
          <w:b/>
          <w:sz w:val="22"/>
          <w:u w:val="single"/>
        </w:rPr>
        <w:t>Wszystkie oferty muszą dodatkowo zawierać następujące informacje i dokumenty:</w:t>
      </w:r>
    </w:p>
    <w:p w14:paraId="45E621F3" w14:textId="77777777" w:rsidR="009918BA" w:rsidRPr="00340359" w:rsidRDefault="009918BA">
      <w:pPr>
        <w:pStyle w:val="Akapitzlist"/>
        <w:numPr>
          <w:ilvl w:val="0"/>
          <w:numId w:val="16"/>
        </w:numPr>
        <w:ind w:left="426" w:hanging="426"/>
        <w:jc w:val="both"/>
        <w:rPr>
          <w:sz w:val="22"/>
        </w:rPr>
      </w:pPr>
      <w:r w:rsidRPr="00340359">
        <w:rPr>
          <w:sz w:val="22"/>
        </w:rPr>
        <w:t xml:space="preserve">Oświadczenie o cenie </w:t>
      </w:r>
      <w:r w:rsidRPr="00340359">
        <w:rPr>
          <w:b/>
          <w:sz w:val="22"/>
        </w:rPr>
        <w:t>(Załącznik Nr 1)</w:t>
      </w:r>
    </w:p>
    <w:p w14:paraId="28B139ED" w14:textId="77777777" w:rsidR="009918BA" w:rsidRPr="00340359" w:rsidRDefault="009918BA">
      <w:pPr>
        <w:numPr>
          <w:ilvl w:val="0"/>
          <w:numId w:val="16"/>
        </w:numPr>
        <w:suppressAutoHyphens/>
        <w:ind w:left="426" w:hanging="426"/>
        <w:jc w:val="both"/>
        <w:rPr>
          <w:sz w:val="22"/>
        </w:rPr>
      </w:pPr>
      <w:r w:rsidRPr="00340359">
        <w:rPr>
          <w:sz w:val="22"/>
        </w:rPr>
        <w:t xml:space="preserve">Oświadczenie Wykonawcy </w:t>
      </w:r>
      <w:r w:rsidRPr="00340359">
        <w:rPr>
          <w:b/>
          <w:sz w:val="22"/>
        </w:rPr>
        <w:t>(Załącznik Nr 2)</w:t>
      </w:r>
    </w:p>
    <w:p w14:paraId="3207F9FD" w14:textId="77777777" w:rsidR="009918BA" w:rsidRPr="00340359" w:rsidRDefault="009918BA">
      <w:pPr>
        <w:jc w:val="both"/>
        <w:rPr>
          <w:b/>
          <w:sz w:val="22"/>
        </w:rPr>
      </w:pPr>
    </w:p>
    <w:p w14:paraId="770E1DEC" w14:textId="77777777" w:rsidR="009918BA" w:rsidRPr="00340359" w:rsidRDefault="0001337A">
      <w:pPr>
        <w:jc w:val="both"/>
        <w:rPr>
          <w:b/>
          <w:sz w:val="22"/>
        </w:rPr>
      </w:pPr>
      <w:r w:rsidRPr="00340359">
        <w:rPr>
          <w:b/>
          <w:sz w:val="22"/>
        </w:rPr>
        <w:t>5</w:t>
      </w:r>
      <w:r w:rsidR="009918BA" w:rsidRPr="00340359">
        <w:rPr>
          <w:b/>
          <w:sz w:val="22"/>
        </w:rPr>
        <w:t>.  Kryteria oceny.</w:t>
      </w:r>
    </w:p>
    <w:p w14:paraId="739EDDB8" w14:textId="77777777" w:rsidR="00DC32A3" w:rsidRPr="00340359" w:rsidRDefault="00DC32A3">
      <w:pPr>
        <w:jc w:val="both"/>
        <w:rPr>
          <w:b/>
          <w:sz w:val="22"/>
        </w:rPr>
      </w:pPr>
      <w:r w:rsidRPr="00340359">
        <w:rPr>
          <w:b/>
          <w:sz w:val="22"/>
        </w:rPr>
        <w:t xml:space="preserve">     100% </w:t>
      </w:r>
      <w:r w:rsidR="00D629BC" w:rsidRPr="00340359">
        <w:rPr>
          <w:b/>
          <w:sz w:val="22"/>
        </w:rPr>
        <w:t>cena</w:t>
      </w:r>
    </w:p>
    <w:p w14:paraId="30ACC6C5" w14:textId="77777777" w:rsidR="009918BA" w:rsidRPr="00340359" w:rsidRDefault="0001337A">
      <w:pPr>
        <w:ind w:left="540" w:hanging="540"/>
        <w:jc w:val="both"/>
        <w:rPr>
          <w:b/>
          <w:sz w:val="22"/>
        </w:rPr>
      </w:pPr>
      <w:r w:rsidRPr="00340359">
        <w:rPr>
          <w:b/>
          <w:sz w:val="22"/>
        </w:rPr>
        <w:t>5</w:t>
      </w:r>
      <w:r w:rsidR="009918BA" w:rsidRPr="00340359">
        <w:rPr>
          <w:b/>
          <w:sz w:val="22"/>
        </w:rPr>
        <w:t>.1.</w:t>
      </w:r>
      <w:r w:rsidR="009918BA" w:rsidRPr="00340359">
        <w:rPr>
          <w:sz w:val="22"/>
        </w:rPr>
        <w:t xml:space="preserve"> Przy wyborze podmiotu do realizacji zamówienia będącego przedmiotem niniejszego postępowania PWiK Sp. z o.o. będzie się kierowało ceną i spełnianiem warunków określonych przez PWiK  Sp. z o.o. w niniejszej specyfikacji.</w:t>
      </w:r>
      <w:r w:rsidR="009918BA" w:rsidRPr="00340359">
        <w:rPr>
          <w:b/>
          <w:sz w:val="22"/>
        </w:rPr>
        <w:t>  </w:t>
      </w:r>
    </w:p>
    <w:p w14:paraId="6F522ED5" w14:textId="427D8876" w:rsidR="009918BA" w:rsidRPr="00340359" w:rsidRDefault="0001337A">
      <w:pPr>
        <w:ind w:left="540" w:hanging="540"/>
        <w:jc w:val="both"/>
        <w:rPr>
          <w:sz w:val="22"/>
        </w:rPr>
      </w:pPr>
      <w:r w:rsidRPr="00340359">
        <w:rPr>
          <w:b/>
          <w:sz w:val="22"/>
        </w:rPr>
        <w:t>5</w:t>
      </w:r>
      <w:r w:rsidR="009918BA" w:rsidRPr="00340359">
        <w:rPr>
          <w:b/>
          <w:sz w:val="22"/>
        </w:rPr>
        <w:t>.2.</w:t>
      </w:r>
      <w:r w:rsidR="009918BA" w:rsidRPr="00340359">
        <w:rPr>
          <w:sz w:val="22"/>
        </w:rPr>
        <w:t xml:space="preserve">  Przy ocenie wysokości proponowanej ceny Zamawiający zastrzega sobie badanie jej realności uwzględniając przepisy ustawy z dnia 16 kwietnia 1993 r. o zwalczaniu nieuczciwej konkurencji (Dz. U. </w:t>
      </w:r>
      <w:r w:rsidR="00934072" w:rsidRPr="00340359">
        <w:rPr>
          <w:sz w:val="22"/>
        </w:rPr>
        <w:t>2020.1913</w:t>
      </w:r>
      <w:r w:rsidR="00695813" w:rsidRPr="00340359">
        <w:rPr>
          <w:sz w:val="22"/>
        </w:rPr>
        <w:t xml:space="preserve"> t.j.</w:t>
      </w:r>
      <w:r w:rsidR="00934072" w:rsidRPr="00340359">
        <w:rPr>
          <w:sz w:val="22"/>
        </w:rPr>
        <w:t xml:space="preserve">) </w:t>
      </w:r>
      <w:r w:rsidR="009918BA" w:rsidRPr="00340359">
        <w:rPr>
          <w:sz w:val="22"/>
        </w:rPr>
        <w:t>oraz ustawy z dnia 16 lutego 2007 r. o ochronie konkurencji i konsumentów (</w:t>
      </w:r>
      <w:r w:rsidR="00744AE0" w:rsidRPr="00340359">
        <w:rPr>
          <w:sz w:val="22"/>
          <w:szCs w:val="22"/>
        </w:rPr>
        <w:t>Dz.U.</w:t>
      </w:r>
      <w:r w:rsidR="00934072" w:rsidRPr="00340359">
        <w:rPr>
          <w:sz w:val="22"/>
          <w:szCs w:val="22"/>
        </w:rPr>
        <w:t xml:space="preserve"> 2021.275</w:t>
      </w:r>
      <w:r w:rsidR="00744AE0" w:rsidRPr="00340359">
        <w:rPr>
          <w:sz w:val="22"/>
          <w:szCs w:val="22"/>
        </w:rPr>
        <w:t xml:space="preserve"> t.j.</w:t>
      </w:r>
      <w:r w:rsidR="009918BA" w:rsidRPr="00340359">
        <w:rPr>
          <w:sz w:val="22"/>
        </w:rPr>
        <w:t>).</w:t>
      </w:r>
    </w:p>
    <w:p w14:paraId="3EDB9538" w14:textId="77777777" w:rsidR="009918BA" w:rsidRPr="00340359" w:rsidRDefault="0001337A">
      <w:pPr>
        <w:ind w:left="567" w:hanging="567"/>
        <w:jc w:val="both"/>
        <w:rPr>
          <w:sz w:val="22"/>
        </w:rPr>
      </w:pPr>
      <w:r w:rsidRPr="00340359">
        <w:rPr>
          <w:b/>
          <w:sz w:val="22"/>
        </w:rPr>
        <w:t>5.</w:t>
      </w:r>
      <w:r w:rsidR="009918BA" w:rsidRPr="00340359">
        <w:rPr>
          <w:b/>
          <w:sz w:val="22"/>
        </w:rPr>
        <w:t>3</w:t>
      </w:r>
      <w:r w:rsidR="009918BA" w:rsidRPr="00340359">
        <w:rPr>
          <w:sz w:val="22"/>
        </w:rPr>
        <w:t xml:space="preserve">.  Zamawiający zastrzega sobie prawo przeprowadzenia negocjacji z Wykonawcą/Wykonawcami, którzy </w:t>
      </w:r>
      <w:r w:rsidR="00235EDA" w:rsidRPr="00340359">
        <w:rPr>
          <w:sz w:val="22"/>
        </w:rPr>
        <w:t>złożą</w:t>
      </w:r>
      <w:r w:rsidR="009918BA" w:rsidRPr="00340359">
        <w:rPr>
          <w:sz w:val="22"/>
        </w:rPr>
        <w:t xml:space="preserve"> ofertę/oferty.</w:t>
      </w:r>
      <w:r w:rsidR="00DC32A3" w:rsidRPr="00340359">
        <w:rPr>
          <w:sz w:val="22"/>
        </w:rPr>
        <w:t xml:space="preserve"> W ramach negocjacji Wykonawca nie może przedłożyć oferty mniej korzystnej dla Zamawiającego niż ta złożona pierwotnie. </w:t>
      </w:r>
    </w:p>
    <w:p w14:paraId="08F8584B" w14:textId="77777777" w:rsidR="00DC32A3" w:rsidRPr="00340359" w:rsidRDefault="0001337A">
      <w:pPr>
        <w:jc w:val="both"/>
        <w:rPr>
          <w:sz w:val="22"/>
        </w:rPr>
      </w:pPr>
      <w:r w:rsidRPr="00340359">
        <w:rPr>
          <w:b/>
          <w:sz w:val="22"/>
        </w:rPr>
        <w:t>5</w:t>
      </w:r>
      <w:r w:rsidR="009918BA" w:rsidRPr="00340359">
        <w:rPr>
          <w:b/>
          <w:sz w:val="22"/>
        </w:rPr>
        <w:t>.4.</w:t>
      </w:r>
      <w:r w:rsidR="009918BA" w:rsidRPr="00340359">
        <w:rPr>
          <w:sz w:val="22"/>
        </w:rPr>
        <w:t xml:space="preserve">   </w:t>
      </w:r>
      <w:r w:rsidR="00DC32A3" w:rsidRPr="00340359">
        <w:rPr>
          <w:sz w:val="22"/>
        </w:rPr>
        <w:t>Przyjęta przez Zamawiającego c</w:t>
      </w:r>
      <w:r w:rsidR="009918BA" w:rsidRPr="00340359">
        <w:rPr>
          <w:sz w:val="22"/>
        </w:rPr>
        <w:t>ena ofer</w:t>
      </w:r>
      <w:r w:rsidR="00235EDA" w:rsidRPr="00340359">
        <w:rPr>
          <w:sz w:val="22"/>
        </w:rPr>
        <w:t>towa</w:t>
      </w:r>
      <w:r w:rsidR="009918BA" w:rsidRPr="00340359">
        <w:rPr>
          <w:sz w:val="22"/>
        </w:rPr>
        <w:t xml:space="preserve"> nie podlega zmianie i waloryzacji do końca </w:t>
      </w:r>
    </w:p>
    <w:p w14:paraId="3A5FEBA5" w14:textId="77777777" w:rsidR="009918BA" w:rsidRPr="00340359" w:rsidRDefault="00DC32A3">
      <w:pPr>
        <w:jc w:val="both"/>
        <w:rPr>
          <w:sz w:val="22"/>
        </w:rPr>
      </w:pPr>
      <w:r w:rsidRPr="00340359">
        <w:rPr>
          <w:sz w:val="22"/>
        </w:rPr>
        <w:t xml:space="preserve">         </w:t>
      </w:r>
      <w:r w:rsidR="009918BA" w:rsidRPr="00340359">
        <w:rPr>
          <w:sz w:val="22"/>
        </w:rPr>
        <w:t>realizacji przedmiotu zamówienia.</w:t>
      </w:r>
    </w:p>
    <w:p w14:paraId="0CDFEDD7" w14:textId="77777777" w:rsidR="009918BA" w:rsidRPr="00340359" w:rsidRDefault="009918BA">
      <w:pPr>
        <w:ind w:left="567" w:right="141" w:hanging="567"/>
        <w:jc w:val="both"/>
        <w:rPr>
          <w:b/>
          <w:sz w:val="22"/>
        </w:rPr>
      </w:pPr>
    </w:p>
    <w:p w14:paraId="05B3FCDE" w14:textId="77777777" w:rsidR="009918BA" w:rsidRPr="00340359" w:rsidRDefault="0001337A">
      <w:pPr>
        <w:ind w:left="567" w:right="141" w:hanging="567"/>
        <w:jc w:val="both"/>
        <w:rPr>
          <w:b/>
          <w:sz w:val="22"/>
        </w:rPr>
      </w:pPr>
      <w:r w:rsidRPr="00340359">
        <w:rPr>
          <w:b/>
          <w:sz w:val="22"/>
        </w:rPr>
        <w:t>6</w:t>
      </w:r>
      <w:r w:rsidR="009918BA" w:rsidRPr="00340359">
        <w:rPr>
          <w:b/>
          <w:sz w:val="22"/>
        </w:rPr>
        <w:t>.1  Składanie ofert.</w:t>
      </w:r>
    </w:p>
    <w:p w14:paraId="64F8871F" w14:textId="1EE415EF" w:rsidR="009918BA" w:rsidRPr="00340359" w:rsidRDefault="009918BA">
      <w:pPr>
        <w:tabs>
          <w:tab w:val="left" w:pos="3123"/>
        </w:tabs>
        <w:ind w:left="426" w:right="141" w:hanging="426"/>
        <w:jc w:val="both"/>
        <w:rPr>
          <w:sz w:val="22"/>
        </w:rPr>
      </w:pPr>
      <w:r w:rsidRPr="00340359">
        <w:rPr>
          <w:b/>
          <w:sz w:val="22"/>
        </w:rPr>
        <w:t>       </w:t>
      </w:r>
      <w:r w:rsidRPr="00340359">
        <w:rPr>
          <w:sz w:val="22"/>
        </w:rPr>
        <w:t xml:space="preserve">Oferty należy składać w terminie </w:t>
      </w:r>
      <w:r w:rsidRPr="00340359">
        <w:rPr>
          <w:b/>
          <w:sz w:val="22"/>
        </w:rPr>
        <w:t>do dnia</w:t>
      </w:r>
      <w:r w:rsidR="005C0252" w:rsidRPr="00340359">
        <w:rPr>
          <w:b/>
          <w:sz w:val="22"/>
        </w:rPr>
        <w:t xml:space="preserve"> </w:t>
      </w:r>
      <w:r w:rsidR="007F65AD" w:rsidRPr="00340359">
        <w:rPr>
          <w:b/>
          <w:sz w:val="22"/>
        </w:rPr>
        <w:t>05.05.</w:t>
      </w:r>
      <w:r w:rsidR="00B6713D" w:rsidRPr="00340359">
        <w:rPr>
          <w:b/>
          <w:sz w:val="22"/>
        </w:rPr>
        <w:t>2021</w:t>
      </w:r>
      <w:r w:rsidR="008D55CC" w:rsidRPr="00340359">
        <w:rPr>
          <w:b/>
          <w:sz w:val="22"/>
        </w:rPr>
        <w:t xml:space="preserve"> </w:t>
      </w:r>
      <w:r w:rsidR="005C0252" w:rsidRPr="00340359">
        <w:rPr>
          <w:b/>
          <w:sz w:val="22"/>
        </w:rPr>
        <w:t xml:space="preserve"> r.</w:t>
      </w:r>
      <w:r w:rsidRPr="00340359">
        <w:rPr>
          <w:b/>
          <w:sz w:val="22"/>
        </w:rPr>
        <w:t xml:space="preserve"> do godz. 1</w:t>
      </w:r>
      <w:r w:rsidR="00F53B88" w:rsidRPr="00340359">
        <w:rPr>
          <w:b/>
          <w:sz w:val="22"/>
        </w:rPr>
        <w:t>1</w:t>
      </w:r>
      <w:r w:rsidRPr="00340359">
        <w:rPr>
          <w:b/>
          <w:sz w:val="22"/>
          <w:vertAlign w:val="superscript"/>
        </w:rPr>
        <w:t>00</w:t>
      </w:r>
      <w:r w:rsidRPr="00340359">
        <w:rPr>
          <w:b/>
          <w:sz w:val="22"/>
        </w:rPr>
        <w:t xml:space="preserve"> </w:t>
      </w:r>
      <w:r w:rsidRPr="00340359">
        <w:rPr>
          <w:sz w:val="22"/>
        </w:rPr>
        <w:t xml:space="preserve">w </w:t>
      </w:r>
      <w:r w:rsidR="00F53B88" w:rsidRPr="00340359">
        <w:rPr>
          <w:sz w:val="22"/>
        </w:rPr>
        <w:t>siedzibie</w:t>
      </w:r>
      <w:r w:rsidR="00A346CD" w:rsidRPr="00340359">
        <w:rPr>
          <w:sz w:val="22"/>
        </w:rPr>
        <w:t xml:space="preserve"> </w:t>
      </w:r>
      <w:r w:rsidR="00B35EEE" w:rsidRPr="00340359">
        <w:rPr>
          <w:sz w:val="22"/>
        </w:rPr>
        <w:t xml:space="preserve">Zamawiającego w </w:t>
      </w:r>
      <w:r w:rsidRPr="00340359">
        <w:rPr>
          <w:sz w:val="22"/>
        </w:rPr>
        <w:t xml:space="preserve">Rybniku przy ul. Pod Lasem 62. </w:t>
      </w:r>
    </w:p>
    <w:p w14:paraId="2D648C20" w14:textId="77777777" w:rsidR="009918BA" w:rsidRPr="00340359" w:rsidRDefault="0001337A">
      <w:pPr>
        <w:tabs>
          <w:tab w:val="left" w:pos="2982"/>
        </w:tabs>
        <w:ind w:left="426" w:right="141" w:hanging="426"/>
        <w:jc w:val="both"/>
        <w:rPr>
          <w:b/>
          <w:sz w:val="22"/>
        </w:rPr>
      </w:pPr>
      <w:r w:rsidRPr="00340359">
        <w:rPr>
          <w:b/>
          <w:sz w:val="22"/>
        </w:rPr>
        <w:t>6</w:t>
      </w:r>
      <w:r w:rsidR="009918BA" w:rsidRPr="00340359">
        <w:rPr>
          <w:b/>
          <w:sz w:val="22"/>
        </w:rPr>
        <w:t>.2</w:t>
      </w:r>
      <w:r w:rsidR="009918BA" w:rsidRPr="00340359">
        <w:rPr>
          <w:b/>
          <w:sz w:val="22"/>
        </w:rPr>
        <w:tab/>
        <w:t>Okres ważności ofert.</w:t>
      </w:r>
    </w:p>
    <w:p w14:paraId="056075A1" w14:textId="5E1EAE77" w:rsidR="009918BA" w:rsidRPr="00340359" w:rsidRDefault="009918BA">
      <w:pPr>
        <w:tabs>
          <w:tab w:val="left" w:pos="2982"/>
        </w:tabs>
        <w:ind w:left="426" w:hanging="426"/>
        <w:jc w:val="both"/>
        <w:rPr>
          <w:b/>
          <w:sz w:val="22"/>
        </w:rPr>
      </w:pPr>
      <w:r w:rsidRPr="00340359">
        <w:rPr>
          <w:b/>
          <w:sz w:val="22"/>
        </w:rPr>
        <w:tab/>
      </w:r>
      <w:r w:rsidRPr="00340359">
        <w:rPr>
          <w:sz w:val="22"/>
        </w:rPr>
        <w:t xml:space="preserve">Oferty pozostaną ważne </w:t>
      </w:r>
      <w:r w:rsidRPr="00340359">
        <w:rPr>
          <w:b/>
          <w:sz w:val="22"/>
        </w:rPr>
        <w:t xml:space="preserve">do dnia </w:t>
      </w:r>
      <w:r w:rsidR="007F65AD" w:rsidRPr="00340359">
        <w:rPr>
          <w:b/>
          <w:sz w:val="22"/>
        </w:rPr>
        <w:t>11.06.</w:t>
      </w:r>
      <w:r w:rsidR="00B6713D" w:rsidRPr="00340359">
        <w:rPr>
          <w:b/>
          <w:sz w:val="22"/>
        </w:rPr>
        <w:t>2021</w:t>
      </w:r>
      <w:r w:rsidR="005C0252" w:rsidRPr="00340359">
        <w:rPr>
          <w:b/>
          <w:sz w:val="22"/>
        </w:rPr>
        <w:t xml:space="preserve"> </w:t>
      </w:r>
      <w:r w:rsidRPr="00340359">
        <w:rPr>
          <w:b/>
          <w:sz w:val="22"/>
        </w:rPr>
        <w:t>r.</w:t>
      </w:r>
    </w:p>
    <w:p w14:paraId="608D5856" w14:textId="77777777" w:rsidR="009918BA" w:rsidRPr="00340359" w:rsidRDefault="009918BA">
      <w:pPr>
        <w:tabs>
          <w:tab w:val="left" w:pos="2982"/>
        </w:tabs>
        <w:ind w:left="426" w:hanging="426"/>
        <w:jc w:val="both"/>
        <w:rPr>
          <w:b/>
          <w:sz w:val="22"/>
        </w:rPr>
      </w:pPr>
    </w:p>
    <w:p w14:paraId="2982B396" w14:textId="77777777" w:rsidR="009918BA" w:rsidRPr="00340359" w:rsidRDefault="0001337A">
      <w:pPr>
        <w:tabs>
          <w:tab w:val="left" w:pos="2982"/>
        </w:tabs>
        <w:ind w:left="426" w:hanging="426"/>
        <w:jc w:val="both"/>
        <w:rPr>
          <w:b/>
          <w:sz w:val="22"/>
        </w:rPr>
      </w:pPr>
      <w:r w:rsidRPr="00340359">
        <w:rPr>
          <w:b/>
          <w:sz w:val="22"/>
        </w:rPr>
        <w:t>7</w:t>
      </w:r>
      <w:r w:rsidR="009918BA" w:rsidRPr="00340359">
        <w:rPr>
          <w:b/>
          <w:sz w:val="22"/>
        </w:rPr>
        <w:t>.</w:t>
      </w:r>
      <w:r w:rsidR="009918BA" w:rsidRPr="00340359">
        <w:rPr>
          <w:b/>
          <w:sz w:val="22"/>
        </w:rPr>
        <w:tab/>
        <w:t>Otwieranie ofert.</w:t>
      </w:r>
    </w:p>
    <w:p w14:paraId="16303AE4" w14:textId="70F751A8" w:rsidR="009918BA" w:rsidRPr="00340359" w:rsidRDefault="0001337A">
      <w:pPr>
        <w:tabs>
          <w:tab w:val="left" w:pos="2982"/>
        </w:tabs>
        <w:ind w:left="426" w:hanging="426"/>
        <w:jc w:val="both"/>
        <w:rPr>
          <w:b/>
          <w:sz w:val="22"/>
        </w:rPr>
      </w:pPr>
      <w:r w:rsidRPr="00340359">
        <w:rPr>
          <w:b/>
          <w:sz w:val="22"/>
        </w:rPr>
        <w:t>7</w:t>
      </w:r>
      <w:r w:rsidR="009918BA" w:rsidRPr="00340359">
        <w:rPr>
          <w:b/>
          <w:sz w:val="22"/>
        </w:rPr>
        <w:t>.1.</w:t>
      </w:r>
      <w:r w:rsidR="009918BA" w:rsidRPr="00340359">
        <w:rPr>
          <w:b/>
          <w:sz w:val="22"/>
        </w:rPr>
        <w:tab/>
      </w:r>
      <w:r w:rsidR="009918BA" w:rsidRPr="00340359">
        <w:rPr>
          <w:sz w:val="22"/>
        </w:rPr>
        <w:t>Otwarcie ofert nastąpi</w:t>
      </w:r>
      <w:r w:rsidR="009918BA" w:rsidRPr="00340359">
        <w:rPr>
          <w:b/>
          <w:sz w:val="22"/>
        </w:rPr>
        <w:t xml:space="preserve"> </w:t>
      </w:r>
      <w:r w:rsidR="009918BA" w:rsidRPr="00340359">
        <w:rPr>
          <w:sz w:val="22"/>
        </w:rPr>
        <w:t>w dniu</w:t>
      </w:r>
      <w:r w:rsidR="009918BA" w:rsidRPr="00340359">
        <w:rPr>
          <w:b/>
          <w:sz w:val="22"/>
        </w:rPr>
        <w:t xml:space="preserve"> </w:t>
      </w:r>
      <w:r w:rsidR="007F65AD" w:rsidRPr="00340359">
        <w:rPr>
          <w:b/>
          <w:sz w:val="22"/>
        </w:rPr>
        <w:t>05.05.</w:t>
      </w:r>
      <w:r w:rsidR="00B6713D" w:rsidRPr="00340359">
        <w:rPr>
          <w:b/>
          <w:sz w:val="22"/>
        </w:rPr>
        <w:t>2021</w:t>
      </w:r>
      <w:r w:rsidR="005C0252" w:rsidRPr="00340359">
        <w:rPr>
          <w:b/>
          <w:sz w:val="22"/>
        </w:rPr>
        <w:t xml:space="preserve"> r. </w:t>
      </w:r>
      <w:r w:rsidR="009918BA" w:rsidRPr="00340359">
        <w:rPr>
          <w:b/>
          <w:sz w:val="22"/>
        </w:rPr>
        <w:t>o godz. 1</w:t>
      </w:r>
      <w:r w:rsidR="00F53B88" w:rsidRPr="00340359">
        <w:rPr>
          <w:b/>
          <w:sz w:val="22"/>
        </w:rPr>
        <w:t>2</w:t>
      </w:r>
      <w:r w:rsidR="009918BA" w:rsidRPr="00340359">
        <w:rPr>
          <w:b/>
          <w:sz w:val="22"/>
          <w:vertAlign w:val="superscript"/>
        </w:rPr>
        <w:t>00</w:t>
      </w:r>
      <w:r w:rsidR="009918BA" w:rsidRPr="00340359">
        <w:rPr>
          <w:b/>
          <w:sz w:val="22"/>
        </w:rPr>
        <w:t xml:space="preserve"> w siedzibie Zamawiającego w Rybniku przy ul. Pod Lasem 62.  </w:t>
      </w:r>
    </w:p>
    <w:p w14:paraId="534FF58C" w14:textId="77777777" w:rsidR="009918BA" w:rsidRPr="00340359" w:rsidRDefault="0001337A">
      <w:pPr>
        <w:pStyle w:val="Tekstpodstawowy"/>
        <w:tabs>
          <w:tab w:val="left" w:pos="2982"/>
        </w:tabs>
        <w:spacing w:after="0"/>
        <w:ind w:left="425" w:hanging="425"/>
        <w:jc w:val="both"/>
        <w:rPr>
          <w:sz w:val="22"/>
        </w:rPr>
      </w:pPr>
      <w:r w:rsidRPr="00340359">
        <w:rPr>
          <w:b/>
          <w:sz w:val="22"/>
        </w:rPr>
        <w:t>7</w:t>
      </w:r>
      <w:r w:rsidR="009918BA" w:rsidRPr="00340359">
        <w:rPr>
          <w:b/>
          <w:sz w:val="22"/>
        </w:rPr>
        <w:t>.2.</w:t>
      </w:r>
      <w:r w:rsidR="009918BA" w:rsidRPr="00340359">
        <w:rPr>
          <w:sz w:val="22"/>
        </w:rPr>
        <w:t xml:space="preserve"> Otwarcie ofert jest jawne. Oferty wniesione po terminie wyznaczonym do składania ofert nie są otwierane.</w:t>
      </w:r>
    </w:p>
    <w:p w14:paraId="3D8BE8F5" w14:textId="77777777" w:rsidR="009918BA" w:rsidRPr="00340359" w:rsidRDefault="0001337A">
      <w:pPr>
        <w:tabs>
          <w:tab w:val="left" w:pos="2982"/>
        </w:tabs>
        <w:ind w:left="425" w:hanging="425"/>
        <w:jc w:val="both"/>
        <w:rPr>
          <w:sz w:val="22"/>
        </w:rPr>
      </w:pPr>
      <w:r w:rsidRPr="00340359">
        <w:rPr>
          <w:b/>
          <w:sz w:val="22"/>
        </w:rPr>
        <w:t>7</w:t>
      </w:r>
      <w:r w:rsidR="009918BA" w:rsidRPr="00340359">
        <w:rPr>
          <w:b/>
          <w:sz w:val="22"/>
        </w:rPr>
        <w:t>.3.</w:t>
      </w:r>
      <w:r w:rsidR="009918BA" w:rsidRPr="00340359">
        <w:rPr>
          <w:b/>
          <w:sz w:val="22"/>
        </w:rPr>
        <w:tab/>
      </w:r>
      <w:r w:rsidR="009918BA" w:rsidRPr="00340359">
        <w:rPr>
          <w:sz w:val="22"/>
        </w:rPr>
        <w:t>Przy odczytywaniu ofert Zamawiający poda imię i nazwisko</w:t>
      </w:r>
      <w:r w:rsidR="00273738" w:rsidRPr="00340359">
        <w:rPr>
          <w:sz w:val="22"/>
        </w:rPr>
        <w:t>, nazwę (firmę</w:t>
      </w:r>
      <w:r w:rsidR="009918BA" w:rsidRPr="00340359">
        <w:rPr>
          <w:sz w:val="22"/>
        </w:rPr>
        <w:t>) oraz adres (siedzibę) Wykonawcy, którego oferta jest otwierana, a także informacje dotyczące ceny.</w:t>
      </w:r>
    </w:p>
    <w:p w14:paraId="3B74C477" w14:textId="77777777" w:rsidR="009918BA" w:rsidRPr="00340359" w:rsidRDefault="0001337A">
      <w:pPr>
        <w:tabs>
          <w:tab w:val="left" w:pos="2982"/>
        </w:tabs>
        <w:ind w:left="426" w:hanging="426"/>
        <w:jc w:val="both"/>
        <w:rPr>
          <w:sz w:val="22"/>
        </w:rPr>
      </w:pPr>
      <w:r w:rsidRPr="00340359">
        <w:rPr>
          <w:b/>
          <w:sz w:val="22"/>
        </w:rPr>
        <w:t>7</w:t>
      </w:r>
      <w:r w:rsidR="009918BA" w:rsidRPr="00340359">
        <w:rPr>
          <w:b/>
          <w:sz w:val="22"/>
        </w:rPr>
        <w:t>.4.</w:t>
      </w:r>
      <w:r w:rsidR="009918BA" w:rsidRPr="00340359">
        <w:rPr>
          <w:b/>
          <w:sz w:val="22"/>
        </w:rPr>
        <w:tab/>
      </w:r>
      <w:r w:rsidR="009918BA" w:rsidRPr="00340359">
        <w:rPr>
          <w:sz w:val="22"/>
        </w:rPr>
        <w:t xml:space="preserve">Komisja ocenia oferty najpierw pod względem formalnym. </w:t>
      </w:r>
      <w:r w:rsidR="009918BA" w:rsidRPr="00340359">
        <w:rPr>
          <w:sz w:val="22"/>
        </w:rPr>
        <w:tab/>
      </w:r>
    </w:p>
    <w:p w14:paraId="09A1CB52" w14:textId="77777777" w:rsidR="009918BA" w:rsidRPr="00340359" w:rsidRDefault="0001337A">
      <w:pPr>
        <w:tabs>
          <w:tab w:val="left" w:pos="2982"/>
        </w:tabs>
        <w:ind w:left="426" w:hanging="426"/>
        <w:jc w:val="both"/>
        <w:rPr>
          <w:sz w:val="22"/>
        </w:rPr>
      </w:pPr>
      <w:r w:rsidRPr="00340359">
        <w:rPr>
          <w:b/>
          <w:sz w:val="22"/>
        </w:rPr>
        <w:t>7</w:t>
      </w:r>
      <w:r w:rsidR="009918BA" w:rsidRPr="00340359">
        <w:rPr>
          <w:b/>
          <w:sz w:val="22"/>
        </w:rPr>
        <w:t>.5</w:t>
      </w:r>
      <w:r w:rsidR="00B35EEE" w:rsidRPr="00340359">
        <w:rPr>
          <w:sz w:val="22"/>
        </w:rPr>
        <w:t xml:space="preserve">. </w:t>
      </w:r>
      <w:r w:rsidR="00B35EEE" w:rsidRPr="00340359">
        <w:rPr>
          <w:sz w:val="22"/>
        </w:rPr>
        <w:tab/>
        <w:t xml:space="preserve">Zamawiający poprawi </w:t>
      </w:r>
      <w:r w:rsidR="009918BA" w:rsidRPr="00340359">
        <w:rPr>
          <w:sz w:val="22"/>
        </w:rPr>
        <w:t>oczywiste błędy i pomyłki.</w:t>
      </w:r>
    </w:p>
    <w:p w14:paraId="1F01C436" w14:textId="77777777" w:rsidR="00235EDA" w:rsidRPr="00340359" w:rsidRDefault="00235EDA">
      <w:pPr>
        <w:tabs>
          <w:tab w:val="left" w:pos="2982"/>
        </w:tabs>
        <w:ind w:left="426" w:hanging="426"/>
        <w:jc w:val="both"/>
        <w:rPr>
          <w:sz w:val="22"/>
        </w:rPr>
      </w:pPr>
    </w:p>
    <w:p w14:paraId="21D100AB" w14:textId="77777777" w:rsidR="00235EDA" w:rsidRPr="00340359" w:rsidRDefault="00235EDA" w:rsidP="00235EDA">
      <w:pPr>
        <w:tabs>
          <w:tab w:val="left" w:pos="426"/>
        </w:tabs>
        <w:ind w:left="426" w:hanging="426"/>
        <w:jc w:val="both"/>
        <w:rPr>
          <w:sz w:val="22"/>
        </w:rPr>
      </w:pPr>
      <w:r w:rsidRPr="00340359">
        <w:rPr>
          <w:b/>
          <w:sz w:val="22"/>
        </w:rPr>
        <w:t>7.6.</w:t>
      </w:r>
      <w:r w:rsidRPr="00340359">
        <w:rPr>
          <w:sz w:val="22"/>
        </w:rPr>
        <w:tab/>
        <w:t>Zamawiający ma prawo odrzucić ofertę, jeżeli Wykonawca:</w:t>
      </w:r>
    </w:p>
    <w:p w14:paraId="6A136AAC" w14:textId="77777777" w:rsidR="00235EDA" w:rsidRPr="00340359" w:rsidRDefault="00235EDA" w:rsidP="00235EDA">
      <w:pPr>
        <w:tabs>
          <w:tab w:val="left" w:pos="426"/>
        </w:tabs>
        <w:ind w:left="426" w:hanging="426"/>
        <w:jc w:val="both"/>
        <w:rPr>
          <w:sz w:val="22"/>
        </w:rPr>
      </w:pPr>
      <w:r w:rsidRPr="00340359">
        <w:rPr>
          <w:b/>
          <w:sz w:val="22"/>
        </w:rPr>
        <w:tab/>
        <w:t xml:space="preserve">1) </w:t>
      </w:r>
      <w:r w:rsidRPr="00340359">
        <w:rPr>
          <w:sz w:val="22"/>
        </w:rPr>
        <w:t>w ciągu ostatnich 3 lat przed wszczęciem postępowania nie wykonał zamówienia, wykonał je nienależycie lub bezpodstawnie odstąpił od jego wykonania,</w:t>
      </w:r>
    </w:p>
    <w:p w14:paraId="05F03E6D" w14:textId="77777777" w:rsidR="00235EDA" w:rsidRPr="00340359" w:rsidRDefault="00235EDA" w:rsidP="00235EDA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340359">
        <w:rPr>
          <w:b/>
          <w:sz w:val="22"/>
        </w:rPr>
        <w:tab/>
        <w:t xml:space="preserve">2) </w:t>
      </w:r>
      <w:r w:rsidRPr="00340359">
        <w:rPr>
          <w:sz w:val="22"/>
          <w:szCs w:val="22"/>
        </w:rPr>
        <w:t>w terminie wyznaczonym przez Zamawiającego nie przystąpił do podpisania umowy,</w:t>
      </w:r>
    </w:p>
    <w:p w14:paraId="6C978B53" w14:textId="77777777" w:rsidR="00235EDA" w:rsidRPr="00340359" w:rsidRDefault="00235EDA" w:rsidP="00235EDA">
      <w:pPr>
        <w:tabs>
          <w:tab w:val="left" w:pos="426"/>
        </w:tabs>
        <w:ind w:left="426" w:hanging="426"/>
        <w:jc w:val="both"/>
        <w:rPr>
          <w:sz w:val="22"/>
        </w:rPr>
      </w:pPr>
      <w:r w:rsidRPr="00340359">
        <w:rPr>
          <w:b/>
          <w:sz w:val="22"/>
        </w:rPr>
        <w:tab/>
        <w:t xml:space="preserve">3) </w:t>
      </w:r>
      <w:r w:rsidRPr="00340359">
        <w:rPr>
          <w:sz w:val="22"/>
        </w:rPr>
        <w:t xml:space="preserve">w ciągu ostatnich 3 lat przed wszczęciem postępowania na wezwanie Zamawiającego nie uzupełnił braków w złożonej ofercie w innych postępowaniach prowadzonych przez Zamawiającego (PWiK Sp. z o.o. w Rybniku).   </w:t>
      </w:r>
    </w:p>
    <w:p w14:paraId="0CC8E40B" w14:textId="77777777" w:rsidR="00816D97" w:rsidRPr="00340359" w:rsidRDefault="00816D97" w:rsidP="00816D97">
      <w:pPr>
        <w:tabs>
          <w:tab w:val="left" w:pos="709"/>
        </w:tabs>
        <w:ind w:left="851" w:hanging="426"/>
        <w:jc w:val="both"/>
        <w:rPr>
          <w:sz w:val="22"/>
        </w:rPr>
      </w:pPr>
      <w:r w:rsidRPr="00340359">
        <w:rPr>
          <w:b/>
          <w:sz w:val="22"/>
        </w:rPr>
        <w:t>4)</w:t>
      </w:r>
      <w:r w:rsidRPr="00340359">
        <w:rPr>
          <w:sz w:val="22"/>
        </w:rPr>
        <w:t xml:space="preserve"> w terminie 12 miesięcy przed terminem złożenia ofert wypowiedział umowę zawartą </w:t>
      </w:r>
      <w:r w:rsidR="00744AE0" w:rsidRPr="00340359">
        <w:rPr>
          <w:sz w:val="22"/>
        </w:rPr>
        <w:br/>
      </w:r>
      <w:r w:rsidRPr="00340359">
        <w:rPr>
          <w:sz w:val="22"/>
        </w:rPr>
        <w:t>z Zamawiającym.</w:t>
      </w:r>
    </w:p>
    <w:p w14:paraId="11E13B43" w14:textId="77777777" w:rsidR="00744AE0" w:rsidRPr="00340359" w:rsidRDefault="00744AE0" w:rsidP="00816D97">
      <w:pPr>
        <w:tabs>
          <w:tab w:val="left" w:pos="709"/>
        </w:tabs>
        <w:ind w:left="851" w:hanging="426"/>
        <w:jc w:val="both"/>
        <w:rPr>
          <w:bCs/>
          <w:sz w:val="22"/>
        </w:rPr>
      </w:pPr>
      <w:r w:rsidRPr="00340359">
        <w:rPr>
          <w:b/>
          <w:sz w:val="22"/>
        </w:rPr>
        <w:t>5)</w:t>
      </w:r>
      <w:r w:rsidRPr="00340359">
        <w:rPr>
          <w:bCs/>
          <w:sz w:val="22"/>
        </w:rPr>
        <w:t xml:space="preserve"> pozostaje w bieżącym sporze sądowym z Zamawiającym. </w:t>
      </w:r>
    </w:p>
    <w:p w14:paraId="08AB34D6" w14:textId="77777777" w:rsidR="009918BA" w:rsidRPr="00340359" w:rsidRDefault="0001337A">
      <w:pPr>
        <w:tabs>
          <w:tab w:val="left" w:pos="2982"/>
        </w:tabs>
        <w:ind w:left="426" w:hanging="426"/>
        <w:jc w:val="both"/>
        <w:rPr>
          <w:sz w:val="22"/>
        </w:rPr>
      </w:pPr>
      <w:r w:rsidRPr="00340359">
        <w:rPr>
          <w:b/>
          <w:sz w:val="22"/>
        </w:rPr>
        <w:t>7</w:t>
      </w:r>
      <w:r w:rsidR="009918BA" w:rsidRPr="00340359">
        <w:rPr>
          <w:b/>
          <w:sz w:val="22"/>
        </w:rPr>
        <w:t xml:space="preserve">.7.  </w:t>
      </w:r>
      <w:r w:rsidR="009918BA" w:rsidRPr="00340359">
        <w:rPr>
          <w:sz w:val="22"/>
        </w:rPr>
        <w:t xml:space="preserve">Jeżeli złożona zostanie tylko jedna ważna oferta lub tylko jedna spośród ofert złożonych będzie ofertą ważną to Zamawiający może udzielić zamówienia Wykonawcy, który złożył taką ofertę. </w:t>
      </w:r>
    </w:p>
    <w:p w14:paraId="2B16B1C3" w14:textId="77777777" w:rsidR="009918BA" w:rsidRPr="00340359" w:rsidRDefault="0001337A">
      <w:pPr>
        <w:tabs>
          <w:tab w:val="left" w:pos="2130"/>
        </w:tabs>
        <w:ind w:left="426" w:right="141" w:hanging="426"/>
        <w:jc w:val="both"/>
        <w:rPr>
          <w:sz w:val="22"/>
        </w:rPr>
      </w:pPr>
      <w:r w:rsidRPr="00340359">
        <w:rPr>
          <w:b/>
          <w:sz w:val="22"/>
        </w:rPr>
        <w:t>7</w:t>
      </w:r>
      <w:r w:rsidR="009918BA" w:rsidRPr="00340359">
        <w:rPr>
          <w:b/>
          <w:sz w:val="22"/>
        </w:rPr>
        <w:t>.8.  </w:t>
      </w:r>
      <w:r w:rsidR="009918BA" w:rsidRPr="00340359">
        <w:rPr>
          <w:sz w:val="22"/>
        </w:rPr>
        <w:t xml:space="preserve">Zamawiający zastrzega sobie prawo unieważnienia postępowania bez podania przyczyny, </w:t>
      </w:r>
      <w:r w:rsidR="00744AE0" w:rsidRPr="00340359">
        <w:rPr>
          <w:sz w:val="22"/>
        </w:rPr>
        <w:br/>
      </w:r>
      <w:r w:rsidR="009918BA" w:rsidRPr="00340359">
        <w:rPr>
          <w:sz w:val="22"/>
        </w:rPr>
        <w:t>o czym poinformuje pisemnie Wykonawców.  </w:t>
      </w:r>
    </w:p>
    <w:p w14:paraId="20AE4C46" w14:textId="77777777" w:rsidR="009918BA" w:rsidRPr="00340359" w:rsidRDefault="0001337A">
      <w:pPr>
        <w:tabs>
          <w:tab w:val="left" w:pos="2982"/>
        </w:tabs>
        <w:ind w:left="426" w:right="141" w:hanging="426"/>
        <w:jc w:val="both"/>
        <w:rPr>
          <w:sz w:val="22"/>
        </w:rPr>
      </w:pPr>
      <w:r w:rsidRPr="00340359">
        <w:rPr>
          <w:b/>
          <w:sz w:val="22"/>
        </w:rPr>
        <w:t>7</w:t>
      </w:r>
      <w:r w:rsidR="009918BA" w:rsidRPr="00340359">
        <w:rPr>
          <w:b/>
          <w:sz w:val="22"/>
        </w:rPr>
        <w:t>.9.</w:t>
      </w:r>
      <w:r w:rsidR="009918BA" w:rsidRPr="00340359">
        <w:rPr>
          <w:sz w:val="22"/>
        </w:rPr>
        <w:t xml:space="preserve"> Zamawiający o wyborze oferty poinformuje Wykonawców, którzy złożyli oferty. </w:t>
      </w:r>
    </w:p>
    <w:p w14:paraId="59B0E960" w14:textId="77777777" w:rsidR="009918BA" w:rsidRPr="00340359" w:rsidRDefault="009918BA">
      <w:pPr>
        <w:ind w:left="709" w:hanging="709"/>
        <w:jc w:val="both"/>
        <w:rPr>
          <w:sz w:val="22"/>
        </w:rPr>
      </w:pPr>
    </w:p>
    <w:p w14:paraId="72F600CE" w14:textId="77777777" w:rsidR="009918BA" w:rsidRPr="00340359" w:rsidRDefault="0001337A" w:rsidP="00235EDA">
      <w:pPr>
        <w:tabs>
          <w:tab w:val="left" w:pos="705"/>
        </w:tabs>
        <w:ind w:left="705" w:hanging="705"/>
        <w:jc w:val="both"/>
        <w:rPr>
          <w:b/>
          <w:sz w:val="22"/>
        </w:rPr>
      </w:pPr>
      <w:r w:rsidRPr="00340359">
        <w:rPr>
          <w:b/>
          <w:sz w:val="22"/>
        </w:rPr>
        <w:t>8</w:t>
      </w:r>
      <w:r w:rsidR="009918BA" w:rsidRPr="00340359">
        <w:rPr>
          <w:b/>
          <w:sz w:val="22"/>
        </w:rPr>
        <w:t>.</w:t>
      </w:r>
      <w:r w:rsidR="009918BA" w:rsidRPr="00340359">
        <w:rPr>
          <w:sz w:val="22"/>
        </w:rPr>
        <w:t xml:space="preserve">      </w:t>
      </w:r>
      <w:r w:rsidR="009918BA" w:rsidRPr="00340359">
        <w:rPr>
          <w:b/>
          <w:sz w:val="22"/>
        </w:rPr>
        <w:t>Uprawnieni do udzielania informacji.</w:t>
      </w:r>
    </w:p>
    <w:p w14:paraId="6289E57B" w14:textId="77777777" w:rsidR="009918BA" w:rsidRPr="00340359" w:rsidRDefault="0001337A" w:rsidP="00235EDA">
      <w:pPr>
        <w:pStyle w:val="Tekstpodstawowy"/>
        <w:spacing w:after="0"/>
        <w:jc w:val="both"/>
      </w:pPr>
      <w:r w:rsidRPr="00340359">
        <w:rPr>
          <w:b/>
          <w:sz w:val="22"/>
        </w:rPr>
        <w:t>8</w:t>
      </w:r>
      <w:r w:rsidR="009918BA" w:rsidRPr="00340359">
        <w:rPr>
          <w:b/>
          <w:sz w:val="22"/>
        </w:rPr>
        <w:t>.1.</w:t>
      </w:r>
      <w:r w:rsidR="009918BA" w:rsidRPr="00340359">
        <w:rPr>
          <w:sz w:val="22"/>
        </w:rPr>
        <w:t xml:space="preserve">    Osoby uprawnione do porozumiewania się z Wykonawcami:</w:t>
      </w:r>
    </w:p>
    <w:p w14:paraId="5F358942" w14:textId="11085EB5" w:rsidR="00F521E7" w:rsidRPr="00340359" w:rsidRDefault="00273738" w:rsidP="00F521E7">
      <w:pPr>
        <w:ind w:firstLine="567"/>
        <w:rPr>
          <w:sz w:val="22"/>
          <w:szCs w:val="22"/>
        </w:rPr>
      </w:pPr>
      <w:r w:rsidRPr="00340359">
        <w:rPr>
          <w:sz w:val="22"/>
        </w:rPr>
        <w:t xml:space="preserve">  </w:t>
      </w:r>
      <w:r w:rsidRPr="00340359">
        <w:rPr>
          <w:sz w:val="22"/>
        </w:rPr>
        <w:tab/>
      </w:r>
      <w:r w:rsidR="00C61801" w:rsidRPr="00340359">
        <w:rPr>
          <w:sz w:val="22"/>
          <w:szCs w:val="22"/>
        </w:rPr>
        <w:t>Katarzyna Jojko</w:t>
      </w:r>
      <w:r w:rsidR="00B6713D" w:rsidRPr="00340359">
        <w:rPr>
          <w:sz w:val="22"/>
          <w:szCs w:val="22"/>
        </w:rPr>
        <w:t>,</w:t>
      </w:r>
      <w:r w:rsidR="00F521E7" w:rsidRPr="00340359">
        <w:rPr>
          <w:sz w:val="22"/>
          <w:szCs w:val="22"/>
        </w:rPr>
        <w:t xml:space="preserve"> tel. </w:t>
      </w:r>
      <w:r w:rsidR="00B6713D" w:rsidRPr="00340359">
        <w:rPr>
          <w:sz w:val="22"/>
          <w:szCs w:val="22"/>
        </w:rPr>
        <w:t>(</w:t>
      </w:r>
      <w:r w:rsidR="00F521E7" w:rsidRPr="00340359">
        <w:rPr>
          <w:sz w:val="22"/>
          <w:szCs w:val="22"/>
        </w:rPr>
        <w:t>32</w:t>
      </w:r>
      <w:r w:rsidR="00B6713D" w:rsidRPr="00340359">
        <w:rPr>
          <w:sz w:val="22"/>
          <w:szCs w:val="22"/>
        </w:rPr>
        <w:t xml:space="preserve">) </w:t>
      </w:r>
      <w:r w:rsidR="00F521E7" w:rsidRPr="00340359">
        <w:rPr>
          <w:sz w:val="22"/>
          <w:szCs w:val="22"/>
        </w:rPr>
        <w:t>43</w:t>
      </w:r>
      <w:r w:rsidR="00B6713D" w:rsidRPr="00340359">
        <w:rPr>
          <w:sz w:val="22"/>
          <w:szCs w:val="22"/>
        </w:rPr>
        <w:t> </w:t>
      </w:r>
      <w:r w:rsidR="00F521E7" w:rsidRPr="00340359">
        <w:rPr>
          <w:sz w:val="22"/>
          <w:szCs w:val="22"/>
        </w:rPr>
        <w:t>280</w:t>
      </w:r>
      <w:r w:rsidR="00B6713D" w:rsidRPr="00340359">
        <w:rPr>
          <w:sz w:val="22"/>
          <w:szCs w:val="22"/>
        </w:rPr>
        <w:t xml:space="preserve"> </w:t>
      </w:r>
      <w:r w:rsidR="00F521E7" w:rsidRPr="00340359">
        <w:rPr>
          <w:sz w:val="22"/>
          <w:szCs w:val="22"/>
        </w:rPr>
        <w:t>78</w:t>
      </w:r>
    </w:p>
    <w:p w14:paraId="23DF8032" w14:textId="77777777" w:rsidR="00273738" w:rsidRPr="00340359" w:rsidRDefault="00F521E7" w:rsidP="00F521E7">
      <w:pPr>
        <w:ind w:firstLine="708"/>
        <w:jc w:val="both"/>
        <w:rPr>
          <w:sz w:val="22"/>
        </w:rPr>
      </w:pPr>
      <w:r w:rsidRPr="00340359">
        <w:rPr>
          <w:sz w:val="22"/>
          <w:szCs w:val="22"/>
        </w:rPr>
        <w:t xml:space="preserve">e-mail: </w:t>
      </w:r>
      <w:hyperlink r:id="rId6" w:history="1">
        <w:r w:rsidRPr="00340359">
          <w:rPr>
            <w:rStyle w:val="Hipercze"/>
            <w:color w:val="auto"/>
            <w:sz w:val="22"/>
            <w:szCs w:val="22"/>
          </w:rPr>
          <w:t>przetargi@pwik-rybnik.pl</w:t>
        </w:r>
      </w:hyperlink>
    </w:p>
    <w:p w14:paraId="5045C220" w14:textId="77777777" w:rsidR="0051120A" w:rsidRPr="00340359" w:rsidRDefault="009918BA" w:rsidP="001C751B">
      <w:pPr>
        <w:rPr>
          <w:sz w:val="22"/>
        </w:rPr>
      </w:pPr>
      <w:r w:rsidRPr="00340359">
        <w:rPr>
          <w:sz w:val="22"/>
        </w:rPr>
        <w:t xml:space="preserve">      </w:t>
      </w:r>
      <w:r w:rsidRPr="00340359">
        <w:rPr>
          <w:sz w:val="22"/>
        </w:rPr>
        <w:tab/>
      </w:r>
      <w:r w:rsidRPr="00340359">
        <w:rPr>
          <w:sz w:val="22"/>
        </w:rPr>
        <w:tab/>
      </w:r>
      <w:r w:rsidRPr="00340359">
        <w:rPr>
          <w:sz w:val="22"/>
        </w:rPr>
        <w:tab/>
      </w:r>
      <w:r w:rsidRPr="00340359">
        <w:rPr>
          <w:sz w:val="22"/>
        </w:rPr>
        <w:tab/>
      </w:r>
    </w:p>
    <w:p w14:paraId="1F3515CD" w14:textId="77777777" w:rsidR="009918BA" w:rsidRPr="00340359" w:rsidRDefault="0001337A">
      <w:pPr>
        <w:tabs>
          <w:tab w:val="left" w:pos="1665"/>
        </w:tabs>
        <w:jc w:val="both"/>
        <w:rPr>
          <w:sz w:val="22"/>
        </w:rPr>
      </w:pPr>
      <w:r w:rsidRPr="00340359">
        <w:rPr>
          <w:b/>
          <w:sz w:val="22"/>
        </w:rPr>
        <w:t>8</w:t>
      </w:r>
      <w:r w:rsidR="009918BA" w:rsidRPr="00340359">
        <w:rPr>
          <w:b/>
          <w:sz w:val="22"/>
        </w:rPr>
        <w:t>.2.</w:t>
      </w:r>
      <w:r w:rsidR="009918BA" w:rsidRPr="00340359">
        <w:rPr>
          <w:sz w:val="22"/>
        </w:rPr>
        <w:t>  Zapytania dotyczące zamówienia należy kierować na piśmie – nr faksu 32/4328078</w:t>
      </w:r>
      <w:r w:rsidR="001924DD" w:rsidRPr="00340359">
        <w:rPr>
          <w:sz w:val="22"/>
        </w:rPr>
        <w:t xml:space="preserve">, e-mail j.w. </w:t>
      </w:r>
      <w:r w:rsidR="009918BA" w:rsidRPr="00340359">
        <w:rPr>
          <w:sz w:val="22"/>
        </w:rPr>
        <w:t xml:space="preserve"> </w:t>
      </w:r>
    </w:p>
    <w:p w14:paraId="52921A96" w14:textId="77777777" w:rsidR="009918BA" w:rsidRPr="00340359" w:rsidRDefault="009918BA">
      <w:pPr>
        <w:jc w:val="both"/>
        <w:rPr>
          <w:sz w:val="22"/>
        </w:rPr>
      </w:pPr>
      <w:r w:rsidRPr="00340359">
        <w:rPr>
          <w:sz w:val="22"/>
        </w:rPr>
        <w:t xml:space="preserve">        od poniedziałku do </w:t>
      </w:r>
      <w:r w:rsidR="005360A7" w:rsidRPr="00340359">
        <w:rPr>
          <w:sz w:val="22"/>
        </w:rPr>
        <w:t>czwartku</w:t>
      </w:r>
      <w:r w:rsidRPr="00340359">
        <w:rPr>
          <w:sz w:val="22"/>
        </w:rPr>
        <w:t xml:space="preserve"> w godzinach od 7.00 do 14.00</w:t>
      </w:r>
      <w:r w:rsidR="005360A7" w:rsidRPr="00340359">
        <w:rPr>
          <w:sz w:val="22"/>
        </w:rPr>
        <w:t xml:space="preserve"> oraz w piątki od 07.00 do 12.00.</w:t>
      </w:r>
    </w:p>
    <w:p w14:paraId="4A12C069" w14:textId="5630EA5F" w:rsidR="001924DD" w:rsidRPr="00340359" w:rsidRDefault="0001337A">
      <w:pPr>
        <w:ind w:left="426" w:hanging="426"/>
        <w:jc w:val="both"/>
        <w:rPr>
          <w:sz w:val="22"/>
        </w:rPr>
      </w:pPr>
      <w:r w:rsidRPr="00340359">
        <w:rPr>
          <w:b/>
          <w:sz w:val="22"/>
        </w:rPr>
        <w:t>8</w:t>
      </w:r>
      <w:r w:rsidR="009918BA" w:rsidRPr="00340359">
        <w:rPr>
          <w:b/>
          <w:sz w:val="22"/>
        </w:rPr>
        <w:t>.3.</w:t>
      </w:r>
      <w:r w:rsidR="009918BA" w:rsidRPr="00340359">
        <w:rPr>
          <w:sz w:val="22"/>
        </w:rPr>
        <w:t xml:space="preserve">  Wszelkie informacje dotyczące niniejszego postępowania będą udzielane w formie pisemnej (poprzez zamieszczenie na stronie internetowej Zamawiającego) po uprzednim otrzymaniu od uczestnika/ów postępowania stosownego zapytania na piśmie (w tym faksem</w:t>
      </w:r>
      <w:r w:rsidR="00B6713D" w:rsidRPr="00340359">
        <w:rPr>
          <w:sz w:val="22"/>
        </w:rPr>
        <w:t xml:space="preserve"> lub mailem</w:t>
      </w:r>
      <w:r w:rsidR="009918BA" w:rsidRPr="00340359">
        <w:rPr>
          <w:sz w:val="22"/>
        </w:rPr>
        <w:t>)</w:t>
      </w:r>
      <w:r w:rsidR="004404EF" w:rsidRPr="00340359">
        <w:rPr>
          <w:sz w:val="22"/>
        </w:rPr>
        <w:t xml:space="preserve"> </w:t>
      </w:r>
      <w:r w:rsidR="00BC501D" w:rsidRPr="00340359">
        <w:rPr>
          <w:sz w:val="22"/>
        </w:rPr>
        <w:t xml:space="preserve">lub </w:t>
      </w:r>
      <w:r w:rsidR="00B6713D" w:rsidRPr="00340359">
        <w:rPr>
          <w:sz w:val="22"/>
        </w:rPr>
        <w:t xml:space="preserve">pocztą </w:t>
      </w:r>
      <w:r w:rsidR="004404EF" w:rsidRPr="00340359">
        <w:rPr>
          <w:sz w:val="22"/>
        </w:rPr>
        <w:t>najpóźniej</w:t>
      </w:r>
      <w:r w:rsidR="001924DD" w:rsidRPr="00340359">
        <w:rPr>
          <w:sz w:val="22"/>
        </w:rPr>
        <w:t xml:space="preserve"> </w:t>
      </w:r>
      <w:r w:rsidR="001C3182" w:rsidRPr="00340359">
        <w:rPr>
          <w:sz w:val="22"/>
        </w:rPr>
        <w:t xml:space="preserve">do dnia </w:t>
      </w:r>
      <w:r w:rsidR="007F65AD" w:rsidRPr="00340359">
        <w:rPr>
          <w:sz w:val="22"/>
        </w:rPr>
        <w:t>27.04.</w:t>
      </w:r>
      <w:r w:rsidR="00B6713D" w:rsidRPr="00340359">
        <w:rPr>
          <w:sz w:val="22"/>
        </w:rPr>
        <w:t>2021</w:t>
      </w:r>
      <w:r w:rsidR="004B40E9" w:rsidRPr="00340359">
        <w:rPr>
          <w:sz w:val="22"/>
        </w:rPr>
        <w:t xml:space="preserve"> </w:t>
      </w:r>
      <w:r w:rsidR="001924DD" w:rsidRPr="00340359">
        <w:rPr>
          <w:sz w:val="22"/>
        </w:rPr>
        <w:t xml:space="preserve">r. </w:t>
      </w:r>
    </w:p>
    <w:p w14:paraId="4C6C66C4" w14:textId="77777777" w:rsidR="009918BA" w:rsidRPr="00340359" w:rsidRDefault="0001337A">
      <w:pPr>
        <w:ind w:left="426" w:hanging="426"/>
        <w:jc w:val="both"/>
        <w:rPr>
          <w:sz w:val="22"/>
        </w:rPr>
      </w:pPr>
      <w:r w:rsidRPr="00340359">
        <w:rPr>
          <w:b/>
          <w:sz w:val="22"/>
        </w:rPr>
        <w:t>8</w:t>
      </w:r>
      <w:r w:rsidR="009918BA" w:rsidRPr="00340359">
        <w:rPr>
          <w:b/>
          <w:sz w:val="22"/>
        </w:rPr>
        <w:t xml:space="preserve">.4. </w:t>
      </w:r>
      <w:r w:rsidR="009918BA" w:rsidRPr="00340359">
        <w:rPr>
          <w:sz w:val="22"/>
        </w:rPr>
        <w:t>W uzasadnionych przypadkach Zamawiający może przedłużyć jednocześnie termin składania ofert, aby umożliwić Wykonawcom przygotowanie oferty z uwzględnieniem wprowadzonych zmian i modyfikacji. O przedłużeniu terminu składania ofert Zamawiający niezwłocznie zawiadomi Wykonawców.</w:t>
      </w:r>
    </w:p>
    <w:p w14:paraId="75AF593F" w14:textId="2C5761EE" w:rsidR="009918BA" w:rsidRPr="00340359" w:rsidRDefault="0001337A">
      <w:pPr>
        <w:jc w:val="both"/>
        <w:rPr>
          <w:sz w:val="22"/>
        </w:rPr>
      </w:pPr>
      <w:r w:rsidRPr="00340359">
        <w:rPr>
          <w:b/>
          <w:sz w:val="22"/>
        </w:rPr>
        <w:t>8</w:t>
      </w:r>
      <w:r w:rsidR="009918BA" w:rsidRPr="00340359">
        <w:rPr>
          <w:b/>
          <w:sz w:val="22"/>
        </w:rPr>
        <w:t xml:space="preserve">.5. </w:t>
      </w:r>
      <w:r w:rsidR="009918BA" w:rsidRPr="00340359">
        <w:rPr>
          <w:sz w:val="22"/>
        </w:rPr>
        <w:t xml:space="preserve">Na żądanie Zamawiającego Wykonawca będzie zobowiązany do potwierdzenia faktu otrzymania        zawiadomienia i innych informacji przesłanych przez Zamawiającego </w:t>
      </w:r>
      <w:r w:rsidR="00AD7F23" w:rsidRPr="00340359">
        <w:rPr>
          <w:sz w:val="22"/>
        </w:rPr>
        <w:t xml:space="preserve">faksem lub </w:t>
      </w:r>
      <w:r w:rsidR="00447FE3" w:rsidRPr="00340359">
        <w:rPr>
          <w:sz w:val="22"/>
        </w:rPr>
        <w:t>pocztą elektroniczną.</w:t>
      </w:r>
    </w:p>
    <w:p w14:paraId="62FFC33D" w14:textId="77777777" w:rsidR="009918BA" w:rsidRPr="00340359" w:rsidRDefault="009918BA">
      <w:pPr>
        <w:jc w:val="both"/>
        <w:rPr>
          <w:sz w:val="22"/>
        </w:rPr>
      </w:pPr>
    </w:p>
    <w:p w14:paraId="08F1F705" w14:textId="77777777" w:rsidR="009918BA" w:rsidRPr="00340359" w:rsidRDefault="0001337A" w:rsidP="00235EDA">
      <w:pPr>
        <w:tabs>
          <w:tab w:val="left" w:pos="480"/>
        </w:tabs>
        <w:jc w:val="both"/>
        <w:rPr>
          <w:sz w:val="22"/>
        </w:rPr>
      </w:pPr>
      <w:r w:rsidRPr="00340359">
        <w:rPr>
          <w:b/>
          <w:sz w:val="22"/>
        </w:rPr>
        <w:t>9</w:t>
      </w:r>
      <w:r w:rsidR="009918BA" w:rsidRPr="00340359">
        <w:rPr>
          <w:sz w:val="22"/>
        </w:rPr>
        <w:t>.    </w:t>
      </w:r>
      <w:r w:rsidR="009918BA" w:rsidRPr="00340359">
        <w:rPr>
          <w:b/>
          <w:sz w:val="22"/>
        </w:rPr>
        <w:t>Zawarcie umowy</w:t>
      </w:r>
      <w:r w:rsidR="009918BA" w:rsidRPr="00340359">
        <w:rPr>
          <w:sz w:val="22"/>
        </w:rPr>
        <w:t xml:space="preserve"> </w:t>
      </w:r>
    </w:p>
    <w:p w14:paraId="459E37F5" w14:textId="77777777" w:rsidR="00C76576" w:rsidRPr="00340359" w:rsidRDefault="0001337A" w:rsidP="00235EDA">
      <w:pPr>
        <w:pStyle w:val="NormalnyWeb"/>
        <w:spacing w:before="0" w:beforeAutospacing="0" w:after="0"/>
        <w:jc w:val="both"/>
        <w:rPr>
          <w:sz w:val="22"/>
        </w:rPr>
      </w:pPr>
      <w:r w:rsidRPr="00340359">
        <w:rPr>
          <w:b/>
          <w:sz w:val="22"/>
        </w:rPr>
        <w:t>9</w:t>
      </w:r>
      <w:r w:rsidR="009918BA" w:rsidRPr="00340359">
        <w:rPr>
          <w:b/>
          <w:sz w:val="22"/>
        </w:rPr>
        <w:t>.1. </w:t>
      </w:r>
      <w:r w:rsidR="009918BA" w:rsidRPr="00340359">
        <w:rPr>
          <w:sz w:val="22"/>
        </w:rPr>
        <w:t xml:space="preserve">W terminie określonym przez Zamawiającego, Wykonawca, </w:t>
      </w:r>
      <w:r w:rsidR="00E93787" w:rsidRPr="00340359">
        <w:rPr>
          <w:sz w:val="22"/>
        </w:rPr>
        <w:t xml:space="preserve">którego oferta została wybrana, </w:t>
      </w:r>
      <w:r w:rsidR="00C76576" w:rsidRPr="00340359">
        <w:rPr>
          <w:sz w:val="22"/>
        </w:rPr>
        <w:t xml:space="preserve">  </w:t>
      </w:r>
    </w:p>
    <w:p w14:paraId="61D5943C" w14:textId="77777777" w:rsidR="009918BA" w:rsidRPr="00340359" w:rsidRDefault="00C76576" w:rsidP="00235EDA">
      <w:pPr>
        <w:pStyle w:val="NormalnyWeb"/>
        <w:spacing w:before="0" w:beforeAutospacing="0" w:after="0"/>
        <w:jc w:val="both"/>
        <w:rPr>
          <w:b/>
          <w:sz w:val="22"/>
        </w:rPr>
      </w:pPr>
      <w:r w:rsidRPr="00340359">
        <w:rPr>
          <w:sz w:val="22"/>
        </w:rPr>
        <w:t xml:space="preserve">       </w:t>
      </w:r>
      <w:r w:rsidR="00B35EEE" w:rsidRPr="00340359">
        <w:rPr>
          <w:sz w:val="22"/>
        </w:rPr>
        <w:t xml:space="preserve">przedłoży </w:t>
      </w:r>
      <w:r w:rsidR="009918BA" w:rsidRPr="00340359">
        <w:rPr>
          <w:sz w:val="22"/>
        </w:rPr>
        <w:t>Zamawiającemu umowę zgodną ze wzorem umowy.</w:t>
      </w:r>
    </w:p>
    <w:p w14:paraId="59A4A0A8" w14:textId="77777777" w:rsidR="009918BA" w:rsidRPr="00340359" w:rsidRDefault="0001337A">
      <w:pPr>
        <w:ind w:left="426" w:hanging="426"/>
        <w:jc w:val="both"/>
        <w:rPr>
          <w:sz w:val="22"/>
        </w:rPr>
      </w:pPr>
      <w:r w:rsidRPr="00340359">
        <w:rPr>
          <w:b/>
          <w:sz w:val="22"/>
        </w:rPr>
        <w:t>9</w:t>
      </w:r>
      <w:r w:rsidR="009918BA" w:rsidRPr="00340359">
        <w:rPr>
          <w:b/>
          <w:sz w:val="22"/>
        </w:rPr>
        <w:t>.2.</w:t>
      </w:r>
      <w:r w:rsidR="009918BA" w:rsidRPr="00340359">
        <w:rPr>
          <w:sz w:val="22"/>
        </w:rPr>
        <w:t xml:space="preserve"> Jeżeli Wykonawca, którego oferta została wybrana, uchyla się od zawarcia umowy na warunkach określonych w swojej ofercie, Zamawiający </w:t>
      </w:r>
      <w:r w:rsidR="00466029" w:rsidRPr="00340359">
        <w:rPr>
          <w:sz w:val="22"/>
        </w:rPr>
        <w:t>może wybrać</w:t>
      </w:r>
      <w:r w:rsidR="009918BA" w:rsidRPr="00340359">
        <w:rPr>
          <w:sz w:val="22"/>
        </w:rPr>
        <w:t xml:space="preserve"> ofertę najkor</w:t>
      </w:r>
      <w:r w:rsidR="00E93787" w:rsidRPr="00340359">
        <w:rPr>
          <w:sz w:val="22"/>
        </w:rPr>
        <w:t xml:space="preserve">zystniejszą spośród pozostałych </w:t>
      </w:r>
      <w:r w:rsidR="009918BA" w:rsidRPr="00340359">
        <w:rPr>
          <w:sz w:val="22"/>
        </w:rPr>
        <w:t xml:space="preserve">złożonych ofert.   </w:t>
      </w:r>
    </w:p>
    <w:p w14:paraId="1BB42539" w14:textId="77777777" w:rsidR="009918BA" w:rsidRPr="00340359" w:rsidRDefault="0001337A" w:rsidP="00E93787">
      <w:pPr>
        <w:ind w:left="426" w:hanging="426"/>
        <w:jc w:val="both"/>
        <w:rPr>
          <w:sz w:val="22"/>
        </w:rPr>
      </w:pPr>
      <w:r w:rsidRPr="00340359">
        <w:rPr>
          <w:b/>
          <w:sz w:val="22"/>
        </w:rPr>
        <w:t>9</w:t>
      </w:r>
      <w:r w:rsidR="009918BA" w:rsidRPr="00340359">
        <w:rPr>
          <w:b/>
          <w:sz w:val="22"/>
        </w:rPr>
        <w:t xml:space="preserve">.3. </w:t>
      </w:r>
      <w:r w:rsidR="009918BA" w:rsidRPr="00340359">
        <w:rPr>
          <w:sz w:val="22"/>
        </w:rPr>
        <w:t xml:space="preserve">Zakres świadczenia Wykonawcy wynikający z umowy jest tożsamy z jego zobowiązaniem  zawartym w ofercie. </w:t>
      </w:r>
    </w:p>
    <w:p w14:paraId="6904CD87" w14:textId="77777777" w:rsidR="00CC19EA" w:rsidRPr="00340359" w:rsidRDefault="00CC19EA" w:rsidP="00E93787">
      <w:pPr>
        <w:ind w:left="426" w:hanging="426"/>
        <w:jc w:val="both"/>
        <w:rPr>
          <w:sz w:val="22"/>
        </w:rPr>
      </w:pPr>
    </w:p>
    <w:p w14:paraId="6176C845" w14:textId="77777777" w:rsidR="001F0A1F" w:rsidRPr="00340359" w:rsidRDefault="001F0A1F" w:rsidP="001F0A1F">
      <w:pPr>
        <w:pStyle w:val="Standard"/>
        <w:rPr>
          <w:b/>
          <w:bCs/>
          <w:sz w:val="22"/>
          <w:szCs w:val="22"/>
        </w:rPr>
      </w:pPr>
      <w:r w:rsidRPr="00340359">
        <w:rPr>
          <w:b/>
          <w:bCs/>
          <w:sz w:val="22"/>
          <w:szCs w:val="22"/>
        </w:rPr>
        <w:t xml:space="preserve">Klauzula informacyjna RODO </w:t>
      </w:r>
    </w:p>
    <w:p w14:paraId="24EDE964" w14:textId="77777777" w:rsidR="001F0A1F" w:rsidRPr="00340359" w:rsidRDefault="001F0A1F" w:rsidP="001F0A1F">
      <w:pPr>
        <w:pStyle w:val="Akapitzlist"/>
        <w:ind w:left="0"/>
        <w:jc w:val="both"/>
        <w:rPr>
          <w:sz w:val="22"/>
          <w:szCs w:val="22"/>
        </w:rPr>
      </w:pPr>
      <w:r w:rsidRPr="00340359">
        <w:rPr>
          <w:sz w:val="22"/>
          <w:szCs w:val="22"/>
        </w:rPr>
        <w:t xml:space="preserve">Zgodnie z art. 13 ogólnego rozporządzenia o ochronie danych osobowych z dnia 27 kwietnia 2016 r. (Dz. Urz. UE L 119 z 04.05.2016) informuję, iż: </w:t>
      </w:r>
    </w:p>
    <w:p w14:paraId="561F7180" w14:textId="77777777" w:rsidR="001F0A1F" w:rsidRPr="00340359" w:rsidRDefault="001F0A1F" w:rsidP="001F0A1F">
      <w:pPr>
        <w:pStyle w:val="Akapitzlist"/>
        <w:numPr>
          <w:ilvl w:val="1"/>
          <w:numId w:val="27"/>
        </w:numPr>
        <w:tabs>
          <w:tab w:val="clear" w:pos="1440"/>
          <w:tab w:val="num" w:pos="360"/>
        </w:tabs>
        <w:ind w:left="360"/>
        <w:contextualSpacing w:val="0"/>
        <w:jc w:val="both"/>
        <w:rPr>
          <w:sz w:val="22"/>
          <w:szCs w:val="22"/>
        </w:rPr>
      </w:pPr>
      <w:r w:rsidRPr="00340359">
        <w:rPr>
          <w:sz w:val="22"/>
          <w:szCs w:val="22"/>
        </w:rPr>
        <w:t>administratorem Pani/Pana danych osobowych jest Przedsiębiorstwo Wodociągów i Kanalizacji Sp. z o.o. z siedzibą w Rybniku przy ul. Pod Lasem 62, wpisane do Rejestru Przedsiębiorców prowadzonego przez Sąd Rejonowy w Gliwicach, X Wydział Gospodarczy Krajowego Rejestru Sądowego pod numerem KRS 0000101637, będące podatnikiem VAT i posiadające numer identyfikacji NIP: 642</w:t>
      </w:r>
      <w:r w:rsidRPr="00340359">
        <w:rPr>
          <w:sz w:val="22"/>
          <w:szCs w:val="22"/>
        </w:rPr>
        <w:noBreakHyphen/>
        <w:t>26</w:t>
      </w:r>
      <w:r w:rsidRPr="00340359">
        <w:rPr>
          <w:sz w:val="22"/>
          <w:szCs w:val="22"/>
        </w:rPr>
        <w:noBreakHyphen/>
        <w:t>64</w:t>
      </w:r>
      <w:r w:rsidRPr="00340359">
        <w:rPr>
          <w:sz w:val="22"/>
          <w:szCs w:val="22"/>
        </w:rPr>
        <w:noBreakHyphen/>
        <w:t>990.</w:t>
      </w:r>
    </w:p>
    <w:p w14:paraId="0F5222FB" w14:textId="77777777" w:rsidR="001F0A1F" w:rsidRPr="00340359" w:rsidRDefault="001F0A1F" w:rsidP="001F0A1F">
      <w:pPr>
        <w:pStyle w:val="Akapitzlist"/>
        <w:numPr>
          <w:ilvl w:val="1"/>
          <w:numId w:val="27"/>
        </w:numPr>
        <w:tabs>
          <w:tab w:val="clear" w:pos="1440"/>
          <w:tab w:val="num" w:pos="360"/>
        </w:tabs>
        <w:ind w:left="360"/>
        <w:contextualSpacing w:val="0"/>
        <w:jc w:val="both"/>
        <w:rPr>
          <w:sz w:val="22"/>
          <w:szCs w:val="22"/>
        </w:rPr>
      </w:pPr>
      <w:r w:rsidRPr="00340359">
        <w:rPr>
          <w:sz w:val="22"/>
          <w:szCs w:val="22"/>
        </w:rPr>
        <w:t xml:space="preserve">kontakt z Inspektorem Ochrony Danych: </w:t>
      </w:r>
    </w:p>
    <w:p w14:paraId="5D14A4BD" w14:textId="77777777" w:rsidR="001F0A1F" w:rsidRPr="00340359" w:rsidRDefault="001F0A1F" w:rsidP="001F0A1F">
      <w:pPr>
        <w:pStyle w:val="Akapitzlist"/>
        <w:ind w:left="0" w:firstLine="360"/>
        <w:jc w:val="both"/>
        <w:rPr>
          <w:sz w:val="22"/>
          <w:szCs w:val="22"/>
        </w:rPr>
      </w:pPr>
      <w:r w:rsidRPr="00340359">
        <w:rPr>
          <w:sz w:val="22"/>
          <w:szCs w:val="22"/>
        </w:rPr>
        <w:t>telefon: (0-32) 43 28 089</w:t>
      </w:r>
    </w:p>
    <w:p w14:paraId="7C00D148" w14:textId="77777777" w:rsidR="001F0A1F" w:rsidRPr="00340359" w:rsidRDefault="001F0A1F" w:rsidP="001F0A1F">
      <w:pPr>
        <w:pStyle w:val="Akapitzlist"/>
        <w:ind w:left="0" w:firstLine="360"/>
        <w:jc w:val="both"/>
        <w:rPr>
          <w:sz w:val="22"/>
          <w:szCs w:val="22"/>
        </w:rPr>
      </w:pPr>
      <w:r w:rsidRPr="00340359">
        <w:rPr>
          <w:sz w:val="22"/>
          <w:szCs w:val="22"/>
        </w:rPr>
        <w:t xml:space="preserve">e-mail: </w:t>
      </w:r>
      <w:hyperlink r:id="rId7" w:history="1">
        <w:r w:rsidRPr="00340359">
          <w:rPr>
            <w:sz w:val="22"/>
            <w:szCs w:val="22"/>
          </w:rPr>
          <w:t>iod@pwik-rybnik.pl</w:t>
        </w:r>
      </w:hyperlink>
      <w:r w:rsidRPr="00340359">
        <w:rPr>
          <w:sz w:val="22"/>
          <w:szCs w:val="22"/>
        </w:rPr>
        <w:t xml:space="preserve"> </w:t>
      </w:r>
    </w:p>
    <w:p w14:paraId="4669A334" w14:textId="6119C618" w:rsidR="001F0A1F" w:rsidRPr="00340359" w:rsidRDefault="001F0A1F" w:rsidP="001F0A1F">
      <w:pPr>
        <w:pStyle w:val="Akapitzlist"/>
        <w:numPr>
          <w:ilvl w:val="1"/>
          <w:numId w:val="27"/>
        </w:numPr>
        <w:tabs>
          <w:tab w:val="clear" w:pos="1440"/>
          <w:tab w:val="num" w:pos="360"/>
        </w:tabs>
        <w:ind w:left="360"/>
        <w:contextualSpacing w:val="0"/>
        <w:jc w:val="both"/>
        <w:rPr>
          <w:sz w:val="22"/>
          <w:szCs w:val="22"/>
        </w:rPr>
      </w:pPr>
      <w:r w:rsidRPr="00340359">
        <w:rPr>
          <w:sz w:val="22"/>
          <w:szCs w:val="22"/>
        </w:rPr>
        <w:lastRenderedPageBreak/>
        <w:t xml:space="preserve">Pani/Pana dane osobowe przetwarzane będą przetwarzane  w celu </w:t>
      </w:r>
      <w:r w:rsidR="001A3BE2" w:rsidRPr="00340359">
        <w:rPr>
          <w:sz w:val="22"/>
          <w:szCs w:val="22"/>
        </w:rPr>
        <w:t xml:space="preserve">związanym z niniejszym postępowaniem oraz w celu zawarcia umowy </w:t>
      </w:r>
      <w:r w:rsidRPr="00340359">
        <w:rPr>
          <w:sz w:val="22"/>
          <w:szCs w:val="22"/>
        </w:rPr>
        <w:t>na podstawie art. 6 ust. 1 lit. b ogólnego rozporządzenia o ochronie danych osobowych z dnia 27 kwietnia 2016 r.</w:t>
      </w:r>
    </w:p>
    <w:p w14:paraId="5DA6D908" w14:textId="0EB406AC" w:rsidR="001F0A1F" w:rsidRPr="00340359" w:rsidRDefault="001F0A1F" w:rsidP="001F0A1F">
      <w:pPr>
        <w:pStyle w:val="Akapitzlist"/>
        <w:numPr>
          <w:ilvl w:val="1"/>
          <w:numId w:val="27"/>
        </w:numPr>
        <w:tabs>
          <w:tab w:val="clear" w:pos="1440"/>
          <w:tab w:val="num" w:pos="360"/>
        </w:tabs>
        <w:ind w:left="360"/>
        <w:contextualSpacing w:val="0"/>
        <w:jc w:val="both"/>
        <w:rPr>
          <w:sz w:val="22"/>
          <w:szCs w:val="22"/>
        </w:rPr>
      </w:pPr>
      <w:r w:rsidRPr="00340359">
        <w:rPr>
          <w:sz w:val="22"/>
          <w:szCs w:val="22"/>
        </w:rPr>
        <w:t xml:space="preserve">odbiorcami Pani/Pana danych osobowych będą  osoby </w:t>
      </w:r>
      <w:r w:rsidR="001A3BE2" w:rsidRPr="00340359">
        <w:rPr>
          <w:sz w:val="22"/>
          <w:szCs w:val="22"/>
        </w:rPr>
        <w:t xml:space="preserve">mające dostęp do dokumentacji przetargowej oraz osoby </w:t>
      </w:r>
      <w:r w:rsidRPr="00340359">
        <w:rPr>
          <w:sz w:val="22"/>
          <w:szCs w:val="22"/>
        </w:rPr>
        <w:t>uczestniczące w realizacji umowy.</w:t>
      </w:r>
    </w:p>
    <w:p w14:paraId="64E0EB42" w14:textId="77777777" w:rsidR="001F0A1F" w:rsidRPr="00340359" w:rsidRDefault="001F0A1F" w:rsidP="001F0A1F">
      <w:pPr>
        <w:pStyle w:val="Akapitzlist"/>
        <w:numPr>
          <w:ilvl w:val="1"/>
          <w:numId w:val="27"/>
        </w:numPr>
        <w:tabs>
          <w:tab w:val="clear" w:pos="1440"/>
          <w:tab w:val="num" w:pos="360"/>
        </w:tabs>
        <w:ind w:left="360"/>
        <w:contextualSpacing w:val="0"/>
        <w:jc w:val="both"/>
        <w:rPr>
          <w:sz w:val="22"/>
          <w:szCs w:val="22"/>
        </w:rPr>
      </w:pPr>
      <w:r w:rsidRPr="00340359">
        <w:rPr>
          <w:sz w:val="22"/>
          <w:szCs w:val="22"/>
        </w:rPr>
        <w:t>Pani/Pana dane osobowe przechowywane będą przez okres 6 lat  lub dane przetwarzane są do momentu ustania przetwarzania w celach planowania biznesowego (w oparciu o uzasadniony interes realizowany przez administratora)</w:t>
      </w:r>
    </w:p>
    <w:p w14:paraId="23AE3DA3" w14:textId="77777777" w:rsidR="001F0A1F" w:rsidRPr="00340359" w:rsidRDefault="001F0A1F" w:rsidP="001F0A1F">
      <w:pPr>
        <w:pStyle w:val="Akapitzlist"/>
        <w:numPr>
          <w:ilvl w:val="1"/>
          <w:numId w:val="27"/>
        </w:numPr>
        <w:tabs>
          <w:tab w:val="clear" w:pos="1440"/>
          <w:tab w:val="num" w:pos="360"/>
        </w:tabs>
        <w:ind w:left="360"/>
        <w:contextualSpacing w:val="0"/>
        <w:jc w:val="both"/>
        <w:rPr>
          <w:sz w:val="22"/>
          <w:szCs w:val="22"/>
        </w:rPr>
      </w:pPr>
      <w:r w:rsidRPr="00340359">
        <w:rPr>
          <w:sz w:val="22"/>
          <w:szCs w:val="22"/>
        </w:rPr>
        <w:t xml:space="preserve"> posiada Pani/Pan prawo do żądania od administratora dostępu do danych osobowych, ich sprostowania, usunięcia lub ograniczenia przetwarzania</w:t>
      </w:r>
    </w:p>
    <w:p w14:paraId="6E7F56F3" w14:textId="77777777" w:rsidR="001F0A1F" w:rsidRPr="00340359" w:rsidRDefault="001F0A1F" w:rsidP="001F0A1F">
      <w:pPr>
        <w:pStyle w:val="Akapitzlist"/>
        <w:numPr>
          <w:ilvl w:val="1"/>
          <w:numId w:val="27"/>
        </w:numPr>
        <w:tabs>
          <w:tab w:val="clear" w:pos="1440"/>
          <w:tab w:val="num" w:pos="360"/>
        </w:tabs>
        <w:ind w:left="360"/>
        <w:contextualSpacing w:val="0"/>
        <w:jc w:val="both"/>
        <w:rPr>
          <w:sz w:val="22"/>
          <w:szCs w:val="22"/>
        </w:rPr>
      </w:pPr>
      <w:r w:rsidRPr="00340359">
        <w:rPr>
          <w:sz w:val="22"/>
          <w:szCs w:val="22"/>
        </w:rPr>
        <w:t>PWiK Sp. z o.o. zapewnia Pani/Panu wypełnienie wszystkich praw osób fizycznych wynikających z RODO,  w szczególności z prawa dostępu, sprostowania oraz usunięcia danych, ograniczenia ich przetwarzania, prawo do ich przenoszenia, niepodlegania zautomatyzowanemu podejmowaniu decyzji, w tym profilowaniu, a także prawo do wyrażenia sprzeciwu wobec przetwarzania danych osobowych.</w:t>
      </w:r>
    </w:p>
    <w:p w14:paraId="2637A615" w14:textId="77777777" w:rsidR="001F0A1F" w:rsidRPr="00340359" w:rsidRDefault="001F0A1F" w:rsidP="001F0A1F">
      <w:pPr>
        <w:pStyle w:val="Akapitzlist"/>
        <w:numPr>
          <w:ilvl w:val="1"/>
          <w:numId w:val="27"/>
        </w:numPr>
        <w:tabs>
          <w:tab w:val="clear" w:pos="1440"/>
          <w:tab w:val="num" w:pos="360"/>
        </w:tabs>
        <w:ind w:left="360"/>
        <w:contextualSpacing w:val="0"/>
        <w:jc w:val="both"/>
        <w:rPr>
          <w:sz w:val="22"/>
          <w:szCs w:val="22"/>
        </w:rPr>
      </w:pPr>
      <w:r w:rsidRPr="00340359">
        <w:rPr>
          <w:sz w:val="22"/>
          <w:szCs w:val="22"/>
        </w:rPr>
        <w:t xml:space="preserve"> W związku z przetwarzaniem danych osobowych, ma Pani/ Pan prawo wnieść skargę do organu nadzorczego właściwego w sprawach ochrony danych osobowych</w:t>
      </w:r>
    </w:p>
    <w:p w14:paraId="3FEB4C92" w14:textId="582EE893" w:rsidR="001F0A1F" w:rsidRPr="00340359" w:rsidRDefault="001A3BE2" w:rsidP="001F0A1F">
      <w:pPr>
        <w:pStyle w:val="Akapitzlist"/>
        <w:numPr>
          <w:ilvl w:val="1"/>
          <w:numId w:val="27"/>
        </w:numPr>
        <w:tabs>
          <w:tab w:val="clear" w:pos="1440"/>
          <w:tab w:val="num" w:pos="360"/>
        </w:tabs>
        <w:ind w:left="360"/>
        <w:contextualSpacing w:val="0"/>
        <w:jc w:val="both"/>
        <w:rPr>
          <w:sz w:val="22"/>
          <w:szCs w:val="22"/>
        </w:rPr>
      </w:pPr>
      <w:r w:rsidRPr="00340359">
        <w:rPr>
          <w:sz w:val="22"/>
          <w:szCs w:val="22"/>
        </w:rPr>
        <w:t>P</w:t>
      </w:r>
      <w:r w:rsidR="001F0A1F" w:rsidRPr="00340359">
        <w:rPr>
          <w:sz w:val="22"/>
          <w:szCs w:val="22"/>
        </w:rPr>
        <w:t xml:space="preserve">odanie danych osobowych jest dobrowolne, jednakże odmowa podania danych będzie skutkować odmową </w:t>
      </w:r>
      <w:r w:rsidRPr="00340359">
        <w:rPr>
          <w:sz w:val="22"/>
          <w:szCs w:val="22"/>
        </w:rPr>
        <w:t xml:space="preserve">udziału w postępowaniu. </w:t>
      </w:r>
    </w:p>
    <w:p w14:paraId="740F9501" w14:textId="6D7FC3AB" w:rsidR="00CC19EA" w:rsidRPr="00340359" w:rsidRDefault="001F0A1F" w:rsidP="008E455B">
      <w:pPr>
        <w:rPr>
          <w:sz w:val="22"/>
          <w:szCs w:val="22"/>
        </w:rPr>
      </w:pPr>
      <w:r w:rsidRPr="00340359">
        <w:rPr>
          <w:sz w:val="22"/>
          <w:szCs w:val="22"/>
        </w:rPr>
        <w:t xml:space="preserve">                </w:t>
      </w:r>
    </w:p>
    <w:p w14:paraId="14D436C9" w14:textId="77777777" w:rsidR="00CC19EA" w:rsidRPr="00340359" w:rsidRDefault="00CC19EA" w:rsidP="00CC19EA">
      <w:pPr>
        <w:tabs>
          <w:tab w:val="left" w:pos="3036"/>
        </w:tabs>
        <w:ind w:left="426" w:hanging="426"/>
        <w:jc w:val="both"/>
        <w:rPr>
          <w:sz w:val="22"/>
        </w:rPr>
      </w:pPr>
    </w:p>
    <w:p w14:paraId="2C467465" w14:textId="16AFC756" w:rsidR="00CC19EA" w:rsidRPr="00340359" w:rsidRDefault="00CC19EA" w:rsidP="00CC19EA">
      <w:pPr>
        <w:jc w:val="both"/>
        <w:rPr>
          <w:sz w:val="22"/>
        </w:rPr>
      </w:pPr>
      <w:r w:rsidRPr="00340359">
        <w:rPr>
          <w:sz w:val="22"/>
        </w:rPr>
        <w:t xml:space="preserve">Rybnik, dnia </w:t>
      </w:r>
      <w:r w:rsidR="007F65AD" w:rsidRPr="00340359">
        <w:rPr>
          <w:sz w:val="22"/>
        </w:rPr>
        <w:t>19</w:t>
      </w:r>
      <w:r w:rsidR="00447FE3" w:rsidRPr="00340359">
        <w:rPr>
          <w:sz w:val="22"/>
        </w:rPr>
        <w:t>.</w:t>
      </w:r>
      <w:r w:rsidR="00744AE0" w:rsidRPr="00340359">
        <w:rPr>
          <w:sz w:val="22"/>
        </w:rPr>
        <w:t>0</w:t>
      </w:r>
      <w:r w:rsidR="00C61801" w:rsidRPr="00340359">
        <w:rPr>
          <w:sz w:val="22"/>
        </w:rPr>
        <w:t>4</w:t>
      </w:r>
      <w:r w:rsidR="00F521E7" w:rsidRPr="00340359">
        <w:rPr>
          <w:sz w:val="22"/>
        </w:rPr>
        <w:t>.202</w:t>
      </w:r>
      <w:r w:rsidR="00C61801" w:rsidRPr="00340359">
        <w:rPr>
          <w:sz w:val="22"/>
        </w:rPr>
        <w:t>1</w:t>
      </w:r>
      <w:r w:rsidRPr="00340359">
        <w:rPr>
          <w:sz w:val="22"/>
        </w:rPr>
        <w:t xml:space="preserve"> r.</w:t>
      </w:r>
    </w:p>
    <w:p w14:paraId="25EC0316" w14:textId="77777777" w:rsidR="00CC19EA" w:rsidRPr="00340359" w:rsidRDefault="00CC19EA" w:rsidP="00E93787">
      <w:pPr>
        <w:ind w:left="426" w:hanging="426"/>
        <w:jc w:val="both"/>
        <w:rPr>
          <w:sz w:val="22"/>
        </w:rPr>
      </w:pPr>
    </w:p>
    <w:p w14:paraId="6A3F25E7" w14:textId="77777777" w:rsidR="00CC19EA" w:rsidRPr="00340359" w:rsidRDefault="00CC19EA" w:rsidP="00E93787">
      <w:pPr>
        <w:ind w:left="426" w:hanging="426"/>
        <w:jc w:val="both"/>
        <w:rPr>
          <w:sz w:val="22"/>
        </w:rPr>
      </w:pPr>
    </w:p>
    <w:p w14:paraId="139DF0A1" w14:textId="77777777" w:rsidR="00CC19EA" w:rsidRPr="00340359" w:rsidRDefault="00CC19EA" w:rsidP="00E93787">
      <w:pPr>
        <w:ind w:left="426" w:hanging="426"/>
        <w:jc w:val="both"/>
        <w:rPr>
          <w:sz w:val="22"/>
        </w:rPr>
      </w:pPr>
    </w:p>
    <w:p w14:paraId="2D24FE92" w14:textId="77777777" w:rsidR="00CC19EA" w:rsidRPr="00340359" w:rsidRDefault="00CC19EA" w:rsidP="00E93787">
      <w:pPr>
        <w:ind w:left="426" w:hanging="426"/>
        <w:jc w:val="both"/>
        <w:rPr>
          <w:sz w:val="22"/>
        </w:rPr>
      </w:pPr>
    </w:p>
    <w:p w14:paraId="7F46F5B6" w14:textId="77777777" w:rsidR="00CC19EA" w:rsidRPr="00340359" w:rsidRDefault="00CC19EA" w:rsidP="00E93787">
      <w:pPr>
        <w:ind w:left="426" w:hanging="426"/>
        <w:jc w:val="both"/>
        <w:rPr>
          <w:sz w:val="22"/>
        </w:rPr>
      </w:pPr>
    </w:p>
    <w:p w14:paraId="604D3CAE" w14:textId="77777777" w:rsidR="00CC19EA" w:rsidRPr="00340359" w:rsidRDefault="00CC19EA" w:rsidP="00E93787">
      <w:pPr>
        <w:ind w:left="426" w:hanging="426"/>
        <w:jc w:val="both"/>
        <w:rPr>
          <w:sz w:val="22"/>
        </w:rPr>
      </w:pPr>
    </w:p>
    <w:p w14:paraId="0E1DB8E7" w14:textId="77777777" w:rsidR="00CC19EA" w:rsidRPr="00340359" w:rsidRDefault="00CC19EA" w:rsidP="00E93787">
      <w:pPr>
        <w:ind w:left="426" w:hanging="426"/>
        <w:jc w:val="both"/>
        <w:rPr>
          <w:sz w:val="22"/>
        </w:rPr>
      </w:pPr>
    </w:p>
    <w:p w14:paraId="254B39A8" w14:textId="77777777" w:rsidR="00CC19EA" w:rsidRPr="00340359" w:rsidRDefault="00CC19EA" w:rsidP="00E93787">
      <w:pPr>
        <w:ind w:left="426" w:hanging="426"/>
        <w:jc w:val="both"/>
        <w:rPr>
          <w:sz w:val="22"/>
        </w:rPr>
      </w:pPr>
    </w:p>
    <w:p w14:paraId="51EF9D4C" w14:textId="77777777" w:rsidR="00CC19EA" w:rsidRPr="00340359" w:rsidRDefault="00CC19EA" w:rsidP="00E93787">
      <w:pPr>
        <w:ind w:left="426" w:hanging="426"/>
        <w:jc w:val="both"/>
        <w:rPr>
          <w:sz w:val="22"/>
        </w:rPr>
      </w:pPr>
    </w:p>
    <w:p w14:paraId="70726072" w14:textId="77777777" w:rsidR="00CC19EA" w:rsidRPr="00340359" w:rsidRDefault="00CC19EA" w:rsidP="00E93787">
      <w:pPr>
        <w:ind w:left="426" w:hanging="426"/>
        <w:jc w:val="both"/>
        <w:rPr>
          <w:sz w:val="22"/>
        </w:rPr>
      </w:pPr>
    </w:p>
    <w:p w14:paraId="6EEAEE92" w14:textId="77777777" w:rsidR="00CC19EA" w:rsidRPr="00340359" w:rsidRDefault="00CC19EA" w:rsidP="00E93787">
      <w:pPr>
        <w:ind w:left="426" w:hanging="426"/>
        <w:jc w:val="both"/>
        <w:rPr>
          <w:sz w:val="22"/>
        </w:rPr>
      </w:pPr>
    </w:p>
    <w:p w14:paraId="45CF4C4D" w14:textId="77777777" w:rsidR="00CC19EA" w:rsidRPr="00340359" w:rsidRDefault="00CC19EA" w:rsidP="00E93787">
      <w:pPr>
        <w:ind w:left="426" w:hanging="426"/>
        <w:jc w:val="both"/>
        <w:rPr>
          <w:sz w:val="22"/>
        </w:rPr>
      </w:pPr>
    </w:p>
    <w:p w14:paraId="3CAF0A27" w14:textId="77777777" w:rsidR="00CC19EA" w:rsidRPr="00340359" w:rsidRDefault="00CC19EA" w:rsidP="00E93787">
      <w:pPr>
        <w:ind w:left="426" w:hanging="426"/>
        <w:jc w:val="both"/>
        <w:rPr>
          <w:sz w:val="22"/>
        </w:rPr>
      </w:pPr>
    </w:p>
    <w:p w14:paraId="22254E64" w14:textId="77777777" w:rsidR="00CC19EA" w:rsidRPr="00340359" w:rsidRDefault="00CC19EA" w:rsidP="00E93787">
      <w:pPr>
        <w:ind w:left="426" w:hanging="426"/>
        <w:jc w:val="both"/>
        <w:rPr>
          <w:sz w:val="22"/>
        </w:rPr>
      </w:pPr>
    </w:p>
    <w:p w14:paraId="0C3D0C1A" w14:textId="77777777" w:rsidR="00CC19EA" w:rsidRPr="00340359" w:rsidRDefault="00CC19EA" w:rsidP="00E93787">
      <w:pPr>
        <w:ind w:left="426" w:hanging="426"/>
        <w:jc w:val="both"/>
        <w:rPr>
          <w:sz w:val="22"/>
        </w:rPr>
      </w:pPr>
    </w:p>
    <w:p w14:paraId="1D05F6A6" w14:textId="77777777" w:rsidR="00CC19EA" w:rsidRPr="00340359" w:rsidRDefault="00CC19EA" w:rsidP="00E93787">
      <w:pPr>
        <w:ind w:left="426" w:hanging="426"/>
        <w:jc w:val="both"/>
        <w:rPr>
          <w:sz w:val="22"/>
        </w:rPr>
      </w:pPr>
    </w:p>
    <w:p w14:paraId="08D3F06F" w14:textId="77777777" w:rsidR="00CC19EA" w:rsidRPr="00340359" w:rsidRDefault="00CC19EA" w:rsidP="00E93787">
      <w:pPr>
        <w:ind w:left="426" w:hanging="426"/>
        <w:jc w:val="both"/>
        <w:rPr>
          <w:sz w:val="22"/>
        </w:rPr>
      </w:pPr>
    </w:p>
    <w:p w14:paraId="45BB99A8" w14:textId="77777777" w:rsidR="00CC19EA" w:rsidRPr="00340359" w:rsidRDefault="00CC19EA" w:rsidP="00E93787">
      <w:pPr>
        <w:ind w:left="426" w:hanging="426"/>
        <w:jc w:val="both"/>
        <w:rPr>
          <w:sz w:val="22"/>
        </w:rPr>
      </w:pPr>
    </w:p>
    <w:p w14:paraId="03106644" w14:textId="59827A2B" w:rsidR="00332488" w:rsidRPr="00340359" w:rsidRDefault="00332488" w:rsidP="00BA2E69">
      <w:pPr>
        <w:spacing w:line="360" w:lineRule="auto"/>
        <w:rPr>
          <w:b/>
          <w:sz w:val="22"/>
        </w:rPr>
      </w:pPr>
    </w:p>
    <w:p w14:paraId="7D95B7FB" w14:textId="73C01BC1" w:rsidR="008E455B" w:rsidRPr="00340359" w:rsidRDefault="008E455B" w:rsidP="00BA2E69">
      <w:pPr>
        <w:spacing w:line="360" w:lineRule="auto"/>
        <w:rPr>
          <w:b/>
          <w:sz w:val="22"/>
        </w:rPr>
      </w:pPr>
    </w:p>
    <w:p w14:paraId="2BF5B9D2" w14:textId="0CE666C3" w:rsidR="008E455B" w:rsidRPr="00340359" w:rsidRDefault="008E455B" w:rsidP="00BA2E69">
      <w:pPr>
        <w:spacing w:line="360" w:lineRule="auto"/>
        <w:rPr>
          <w:b/>
          <w:sz w:val="22"/>
        </w:rPr>
      </w:pPr>
    </w:p>
    <w:p w14:paraId="7E010687" w14:textId="08645205" w:rsidR="008E455B" w:rsidRPr="00340359" w:rsidRDefault="008E455B" w:rsidP="00BA2E69">
      <w:pPr>
        <w:spacing w:line="360" w:lineRule="auto"/>
        <w:rPr>
          <w:b/>
          <w:sz w:val="22"/>
        </w:rPr>
      </w:pPr>
    </w:p>
    <w:p w14:paraId="0BAB4FBA" w14:textId="461E581B" w:rsidR="008E455B" w:rsidRPr="00340359" w:rsidRDefault="008E455B" w:rsidP="00BA2E69">
      <w:pPr>
        <w:spacing w:line="360" w:lineRule="auto"/>
        <w:rPr>
          <w:b/>
          <w:sz w:val="22"/>
        </w:rPr>
      </w:pPr>
    </w:p>
    <w:p w14:paraId="1526CCDE" w14:textId="0C8E17F3" w:rsidR="008E455B" w:rsidRPr="00340359" w:rsidRDefault="008E455B" w:rsidP="00BA2E69">
      <w:pPr>
        <w:spacing w:line="360" w:lineRule="auto"/>
        <w:rPr>
          <w:b/>
          <w:sz w:val="22"/>
        </w:rPr>
      </w:pPr>
    </w:p>
    <w:p w14:paraId="42397AB4" w14:textId="3225126C" w:rsidR="008E455B" w:rsidRPr="00340359" w:rsidRDefault="008E455B" w:rsidP="00BA2E69">
      <w:pPr>
        <w:spacing w:line="360" w:lineRule="auto"/>
        <w:rPr>
          <w:b/>
          <w:sz w:val="22"/>
        </w:rPr>
      </w:pPr>
    </w:p>
    <w:p w14:paraId="53409A91" w14:textId="707684A4" w:rsidR="008E455B" w:rsidRPr="00340359" w:rsidRDefault="008E455B" w:rsidP="00BA2E69">
      <w:pPr>
        <w:spacing w:line="360" w:lineRule="auto"/>
        <w:rPr>
          <w:b/>
          <w:sz w:val="22"/>
        </w:rPr>
      </w:pPr>
    </w:p>
    <w:p w14:paraId="0DCB6ADD" w14:textId="4FCF4752" w:rsidR="008E455B" w:rsidRPr="00340359" w:rsidRDefault="008E455B" w:rsidP="00BA2E69">
      <w:pPr>
        <w:spacing w:line="360" w:lineRule="auto"/>
        <w:rPr>
          <w:b/>
          <w:sz w:val="22"/>
        </w:rPr>
      </w:pPr>
    </w:p>
    <w:p w14:paraId="5DF006FA" w14:textId="5C489E21" w:rsidR="008E455B" w:rsidRPr="00340359" w:rsidRDefault="008E455B" w:rsidP="00BA2E69">
      <w:pPr>
        <w:spacing w:line="360" w:lineRule="auto"/>
        <w:rPr>
          <w:b/>
          <w:sz w:val="22"/>
        </w:rPr>
      </w:pPr>
    </w:p>
    <w:p w14:paraId="68E734BF" w14:textId="77777777" w:rsidR="008E455B" w:rsidRPr="00340359" w:rsidRDefault="008E455B" w:rsidP="00BA2E69">
      <w:pPr>
        <w:spacing w:line="360" w:lineRule="auto"/>
        <w:rPr>
          <w:b/>
          <w:sz w:val="22"/>
        </w:rPr>
      </w:pPr>
    </w:p>
    <w:p w14:paraId="2730006B" w14:textId="77777777" w:rsidR="009918BA" w:rsidRPr="00340359" w:rsidRDefault="000548AD">
      <w:pPr>
        <w:jc w:val="center"/>
        <w:rPr>
          <w:sz w:val="32"/>
        </w:rPr>
      </w:pPr>
      <w:r w:rsidRPr="00340359">
        <w:rPr>
          <w:sz w:val="32"/>
        </w:rPr>
        <w:lastRenderedPageBreak/>
        <w:t>Wzór umowy</w:t>
      </w:r>
    </w:p>
    <w:p w14:paraId="778CC7CF" w14:textId="77777777" w:rsidR="009918BA" w:rsidRPr="00340359" w:rsidRDefault="009918BA">
      <w:pPr>
        <w:pStyle w:val="Tekstpodstawowywcity3"/>
        <w:tabs>
          <w:tab w:val="left" w:pos="0"/>
        </w:tabs>
        <w:spacing w:after="0"/>
        <w:ind w:hanging="426"/>
        <w:jc w:val="both"/>
        <w:rPr>
          <w:sz w:val="22"/>
        </w:rPr>
      </w:pPr>
      <w:r w:rsidRPr="00340359">
        <w:rPr>
          <w:sz w:val="22"/>
        </w:rPr>
        <w:t xml:space="preserve">      </w:t>
      </w:r>
    </w:p>
    <w:p w14:paraId="6EDA5738" w14:textId="6173D36A" w:rsidR="009918BA" w:rsidRPr="00340359" w:rsidRDefault="000548AD">
      <w:pPr>
        <w:pStyle w:val="Tekstpodstawowy2"/>
        <w:spacing w:after="0" w:line="240" w:lineRule="auto"/>
        <w:jc w:val="both"/>
        <w:rPr>
          <w:sz w:val="22"/>
        </w:rPr>
      </w:pPr>
      <w:r w:rsidRPr="00340359">
        <w:rPr>
          <w:sz w:val="22"/>
        </w:rPr>
        <w:t xml:space="preserve">Umowa </w:t>
      </w:r>
      <w:r w:rsidR="009918BA" w:rsidRPr="00340359">
        <w:rPr>
          <w:sz w:val="22"/>
        </w:rPr>
        <w:t>zawarta w Rybniku dnia ………</w:t>
      </w:r>
      <w:r w:rsidR="00466029" w:rsidRPr="00340359">
        <w:rPr>
          <w:sz w:val="22"/>
        </w:rPr>
        <w:t>………</w:t>
      </w:r>
      <w:r w:rsidR="009918BA" w:rsidRPr="00340359">
        <w:rPr>
          <w:sz w:val="22"/>
        </w:rPr>
        <w:t>..  pomiędzy Kupującym, tj.</w:t>
      </w:r>
      <w:r w:rsidR="00B35EEE" w:rsidRPr="00340359">
        <w:rPr>
          <w:sz w:val="22"/>
        </w:rPr>
        <w:t xml:space="preserve"> </w:t>
      </w:r>
      <w:r w:rsidR="009918BA" w:rsidRPr="00340359">
        <w:rPr>
          <w:b/>
          <w:sz w:val="22"/>
        </w:rPr>
        <w:t>Przedsiębiorstwem Wodociągów i Kanalizacji Sp. z o.o.</w:t>
      </w:r>
      <w:r w:rsidR="009918BA" w:rsidRPr="00340359">
        <w:rPr>
          <w:sz w:val="22"/>
        </w:rPr>
        <w:t xml:space="preserve"> z siedzibą w Rybniku przy ul. Pod  Lasem 62</w:t>
      </w:r>
      <w:r w:rsidR="00466029" w:rsidRPr="00340359">
        <w:rPr>
          <w:sz w:val="22"/>
        </w:rPr>
        <w:t>,</w:t>
      </w:r>
      <w:r w:rsidR="009918BA" w:rsidRPr="00340359">
        <w:rPr>
          <w:sz w:val="22"/>
        </w:rPr>
        <w:t xml:space="preserve"> wpisanym do Rejestru Przedsiębiorców </w:t>
      </w:r>
      <w:r w:rsidR="004412A0" w:rsidRPr="00340359">
        <w:rPr>
          <w:sz w:val="22"/>
        </w:rPr>
        <w:t xml:space="preserve">prowadzonego przez Sąd Rejonowy w Gliwicach, X Wydział Gospodarczy </w:t>
      </w:r>
      <w:r w:rsidR="009918BA" w:rsidRPr="00340359">
        <w:rPr>
          <w:sz w:val="22"/>
        </w:rPr>
        <w:t>Krajowego Rejestru Sądowego pod numerem KRS 0000101637</w:t>
      </w:r>
      <w:r w:rsidR="00466029" w:rsidRPr="00340359">
        <w:rPr>
          <w:sz w:val="22"/>
        </w:rPr>
        <w:t>,</w:t>
      </w:r>
      <w:r w:rsidR="009918BA" w:rsidRPr="00340359">
        <w:rPr>
          <w:sz w:val="22"/>
        </w:rPr>
        <w:t xml:space="preserve"> będącym podatnikiem VAT i posiadającym numer identyfikacyjny NIP</w:t>
      </w:r>
      <w:r w:rsidR="002B0078" w:rsidRPr="00340359">
        <w:rPr>
          <w:sz w:val="22"/>
        </w:rPr>
        <w:t>:</w:t>
      </w:r>
      <w:r w:rsidR="009918BA" w:rsidRPr="00340359">
        <w:rPr>
          <w:sz w:val="22"/>
        </w:rPr>
        <w:t xml:space="preserve"> 642-26-64-990, kapitał zakładowy: 598.</w:t>
      </w:r>
      <w:r w:rsidR="004412A0" w:rsidRPr="00340359">
        <w:rPr>
          <w:sz w:val="22"/>
        </w:rPr>
        <w:t>769</w:t>
      </w:r>
      <w:r w:rsidR="009918BA" w:rsidRPr="00340359">
        <w:rPr>
          <w:sz w:val="22"/>
        </w:rPr>
        <w:t>.500,00 zł</w:t>
      </w:r>
      <w:r w:rsidR="00BA2E69" w:rsidRPr="00340359">
        <w:rPr>
          <w:sz w:val="22"/>
        </w:rPr>
        <w:t>,</w:t>
      </w:r>
      <w:r w:rsidR="009918BA" w:rsidRPr="00340359">
        <w:rPr>
          <w:sz w:val="22"/>
        </w:rPr>
        <w:t xml:space="preserve"> reprezentowany</w:t>
      </w:r>
      <w:r w:rsidR="001B67A3" w:rsidRPr="00340359">
        <w:rPr>
          <w:sz w:val="22"/>
        </w:rPr>
        <w:t>m</w:t>
      </w:r>
      <w:r w:rsidR="009918BA" w:rsidRPr="00340359">
        <w:rPr>
          <w:sz w:val="22"/>
        </w:rPr>
        <w:t xml:space="preserve"> przez: </w:t>
      </w:r>
    </w:p>
    <w:p w14:paraId="4950E579" w14:textId="77777777" w:rsidR="009918BA" w:rsidRPr="00340359" w:rsidRDefault="009918BA">
      <w:pPr>
        <w:pStyle w:val="Tekstpodstawowy2"/>
        <w:spacing w:after="0" w:line="240" w:lineRule="auto"/>
        <w:jc w:val="both"/>
        <w:rPr>
          <w:sz w:val="22"/>
        </w:rPr>
      </w:pPr>
      <w:r w:rsidRPr="00340359">
        <w:rPr>
          <w:sz w:val="22"/>
        </w:rPr>
        <w:t>1</w:t>
      </w:r>
      <w:r w:rsidR="00A45557" w:rsidRPr="00340359">
        <w:rPr>
          <w:sz w:val="22"/>
        </w:rPr>
        <w:t>………………………………………………</w:t>
      </w:r>
    </w:p>
    <w:p w14:paraId="1BC3ADC3" w14:textId="77777777" w:rsidR="004412A0" w:rsidRPr="00340359" w:rsidRDefault="004412A0">
      <w:pPr>
        <w:pStyle w:val="Tekstpodstawowy2"/>
        <w:spacing w:after="0" w:line="240" w:lineRule="auto"/>
        <w:rPr>
          <w:sz w:val="22"/>
        </w:rPr>
      </w:pPr>
    </w:p>
    <w:p w14:paraId="2F54FCAA" w14:textId="2E52062D" w:rsidR="009918BA" w:rsidRPr="00340359" w:rsidRDefault="009918BA">
      <w:pPr>
        <w:pStyle w:val="Tekstpodstawowy2"/>
        <w:spacing w:after="0" w:line="240" w:lineRule="auto"/>
        <w:rPr>
          <w:sz w:val="22"/>
        </w:rPr>
      </w:pPr>
      <w:r w:rsidRPr="00340359">
        <w:rPr>
          <w:sz w:val="22"/>
        </w:rPr>
        <w:t>a Sprzedawcą tj.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6DCFC9" w14:textId="77777777" w:rsidR="009918BA" w:rsidRPr="00340359" w:rsidRDefault="009918BA">
      <w:pPr>
        <w:pStyle w:val="Tekstpodstawowy2"/>
        <w:spacing w:after="0" w:line="240" w:lineRule="auto"/>
        <w:jc w:val="both"/>
        <w:rPr>
          <w:sz w:val="22"/>
        </w:rPr>
      </w:pPr>
      <w:r w:rsidRPr="00340359">
        <w:rPr>
          <w:sz w:val="22"/>
        </w:rPr>
        <w:t xml:space="preserve">reprezentowanym przez: </w:t>
      </w:r>
    </w:p>
    <w:p w14:paraId="11C93D8B" w14:textId="77777777" w:rsidR="009918BA" w:rsidRPr="00340359" w:rsidRDefault="009918BA">
      <w:pPr>
        <w:pStyle w:val="Tekstpodstawowy2"/>
        <w:spacing w:after="0" w:line="240" w:lineRule="auto"/>
        <w:jc w:val="both"/>
        <w:rPr>
          <w:sz w:val="22"/>
        </w:rPr>
      </w:pPr>
      <w:r w:rsidRPr="00340359">
        <w:rPr>
          <w:sz w:val="22"/>
        </w:rPr>
        <w:t>……………………………….</w:t>
      </w:r>
    </w:p>
    <w:p w14:paraId="704ACA12" w14:textId="77777777" w:rsidR="009918BA" w:rsidRPr="00340359" w:rsidRDefault="009918BA">
      <w:pPr>
        <w:pStyle w:val="Tekstpodstawowy2"/>
        <w:spacing w:after="0" w:line="240" w:lineRule="auto"/>
        <w:jc w:val="both"/>
        <w:rPr>
          <w:sz w:val="22"/>
        </w:rPr>
      </w:pPr>
      <w:r w:rsidRPr="00340359">
        <w:rPr>
          <w:sz w:val="22"/>
        </w:rPr>
        <w:t>……………………………….</w:t>
      </w:r>
    </w:p>
    <w:p w14:paraId="003706CF" w14:textId="77777777" w:rsidR="00B35EEE" w:rsidRPr="00340359" w:rsidRDefault="00B35EEE">
      <w:pPr>
        <w:jc w:val="both"/>
        <w:rPr>
          <w:sz w:val="22"/>
        </w:rPr>
      </w:pPr>
    </w:p>
    <w:p w14:paraId="5A0CE6D3" w14:textId="77777777" w:rsidR="009918BA" w:rsidRPr="00340359" w:rsidRDefault="009918BA">
      <w:pPr>
        <w:jc w:val="both"/>
        <w:rPr>
          <w:sz w:val="22"/>
        </w:rPr>
      </w:pPr>
      <w:r w:rsidRPr="00340359">
        <w:rPr>
          <w:sz w:val="22"/>
        </w:rPr>
        <w:t>zwane dalej Stronami</w:t>
      </w:r>
    </w:p>
    <w:p w14:paraId="3C000C43" w14:textId="77777777" w:rsidR="009918BA" w:rsidRPr="00340359" w:rsidRDefault="009918BA">
      <w:pPr>
        <w:pStyle w:val="Nagwek2"/>
        <w:jc w:val="center"/>
        <w:rPr>
          <w:i/>
        </w:rPr>
      </w:pPr>
    </w:p>
    <w:p w14:paraId="68E345DF" w14:textId="77777777" w:rsidR="009918BA" w:rsidRPr="00340359" w:rsidRDefault="009918BA">
      <w:pPr>
        <w:jc w:val="center"/>
        <w:rPr>
          <w:sz w:val="22"/>
          <w:szCs w:val="22"/>
        </w:rPr>
      </w:pPr>
      <w:r w:rsidRPr="00340359">
        <w:rPr>
          <w:sz w:val="22"/>
          <w:szCs w:val="22"/>
        </w:rPr>
        <w:t>§ 1</w:t>
      </w:r>
    </w:p>
    <w:p w14:paraId="71FC6C8D" w14:textId="1334CFA7" w:rsidR="009918BA" w:rsidRPr="00340359" w:rsidRDefault="009918BA">
      <w:pPr>
        <w:jc w:val="both"/>
        <w:rPr>
          <w:sz w:val="22"/>
        </w:rPr>
      </w:pPr>
      <w:r w:rsidRPr="00340359">
        <w:rPr>
          <w:sz w:val="22"/>
        </w:rPr>
        <w:t xml:space="preserve">1. Na podstawie przeprowadzonego postępowania przetargowego, specyfikacji z dnia </w:t>
      </w:r>
      <w:r w:rsidR="001B67A3" w:rsidRPr="00340359">
        <w:rPr>
          <w:sz w:val="22"/>
        </w:rPr>
        <w:br/>
      </w:r>
      <w:r w:rsidR="007F65AD" w:rsidRPr="00340359">
        <w:rPr>
          <w:sz w:val="22"/>
        </w:rPr>
        <w:t>19</w:t>
      </w:r>
      <w:r w:rsidR="00C52891" w:rsidRPr="00340359">
        <w:rPr>
          <w:sz w:val="22"/>
        </w:rPr>
        <w:t>.04.</w:t>
      </w:r>
      <w:r w:rsidR="00C61801" w:rsidRPr="00340359">
        <w:rPr>
          <w:sz w:val="22"/>
        </w:rPr>
        <w:t>2021</w:t>
      </w:r>
      <w:r w:rsidR="00A45557" w:rsidRPr="00340359">
        <w:rPr>
          <w:sz w:val="22"/>
        </w:rPr>
        <w:t xml:space="preserve"> r. </w:t>
      </w:r>
      <w:r w:rsidR="004D70F6" w:rsidRPr="00340359">
        <w:rPr>
          <w:sz w:val="22"/>
        </w:rPr>
        <w:t xml:space="preserve"> </w:t>
      </w:r>
      <w:r w:rsidRPr="00340359">
        <w:rPr>
          <w:sz w:val="22"/>
        </w:rPr>
        <w:t>ora</w:t>
      </w:r>
      <w:r w:rsidR="00A45557" w:rsidRPr="00340359">
        <w:rPr>
          <w:sz w:val="22"/>
        </w:rPr>
        <w:t xml:space="preserve">z złożonej oferty z dnia </w:t>
      </w:r>
      <w:r w:rsidR="004D70F6" w:rsidRPr="00340359">
        <w:rPr>
          <w:sz w:val="22"/>
        </w:rPr>
        <w:t>……………….</w:t>
      </w:r>
      <w:r w:rsidR="00A45557" w:rsidRPr="00340359">
        <w:rPr>
          <w:sz w:val="22"/>
        </w:rPr>
        <w:t xml:space="preserve"> </w:t>
      </w:r>
      <w:r w:rsidRPr="00340359">
        <w:rPr>
          <w:sz w:val="22"/>
        </w:rPr>
        <w:t>Sprzedawca sprzedaje, a Kupujący nabywa:</w:t>
      </w:r>
    </w:p>
    <w:p w14:paraId="7BDD56AE" w14:textId="77777777" w:rsidR="009918BA" w:rsidRPr="00340359" w:rsidRDefault="009918BA">
      <w:pPr>
        <w:jc w:val="both"/>
        <w:rPr>
          <w:sz w:val="22"/>
        </w:rPr>
      </w:pPr>
      <w:r w:rsidRPr="00340359">
        <w:rPr>
          <w:sz w:val="22"/>
        </w:rPr>
        <w:t>- wapno palone mielone……………………….. – za cenę ………………zł netto za tonę.</w:t>
      </w:r>
    </w:p>
    <w:p w14:paraId="75533BFB" w14:textId="77777777" w:rsidR="009918BA" w:rsidRPr="00340359" w:rsidRDefault="009918BA">
      <w:pPr>
        <w:pStyle w:val="Tekstpodstawowy21"/>
        <w:jc w:val="both"/>
      </w:pPr>
      <w:r w:rsidRPr="00340359">
        <w:t>2.</w:t>
      </w:r>
      <w:r w:rsidR="00B80F1F" w:rsidRPr="00340359">
        <w:t xml:space="preserve"> </w:t>
      </w:r>
      <w:r w:rsidRPr="00340359">
        <w:t xml:space="preserve">Cena określona w </w:t>
      </w:r>
      <w:r w:rsidR="00744AE0" w:rsidRPr="00340359">
        <w:t xml:space="preserve">§ 1 </w:t>
      </w:r>
      <w:r w:rsidRPr="00340359">
        <w:t xml:space="preserve">ust. 1 zawiera wszelkie koszty związane z realizacją przedmiotu umowy, </w:t>
      </w:r>
      <w:r w:rsidR="00744AE0" w:rsidRPr="00340359">
        <w:br/>
      </w:r>
      <w:r w:rsidRPr="00340359">
        <w:t>w tym koszty transportu wapna palonego mielonego na Oczyszczalnię Ścieków w Rybniku – Orzepowicach, doradztwo w zakresie opty</w:t>
      </w:r>
      <w:r w:rsidR="00E0428A" w:rsidRPr="00340359">
        <w:t>malnego wykorzystania wapna</w:t>
      </w:r>
      <w:r w:rsidRPr="00340359">
        <w:t xml:space="preserve">, a także pomoc techniczną </w:t>
      </w:r>
      <w:r w:rsidR="00744AE0" w:rsidRPr="00340359">
        <w:br/>
      </w:r>
      <w:r w:rsidRPr="00340359">
        <w:t>i bieżące doradztwo w okresie trwania niniejszej umowy.</w:t>
      </w:r>
    </w:p>
    <w:p w14:paraId="1531063F" w14:textId="77777777" w:rsidR="00E0428A" w:rsidRPr="00340359" w:rsidRDefault="009918BA" w:rsidP="00E0428A">
      <w:pPr>
        <w:jc w:val="both"/>
        <w:rPr>
          <w:sz w:val="22"/>
        </w:rPr>
      </w:pPr>
      <w:r w:rsidRPr="00340359">
        <w:rPr>
          <w:sz w:val="22"/>
          <w:szCs w:val="22"/>
        </w:rPr>
        <w:t>3.</w:t>
      </w:r>
      <w:r w:rsidR="00E0428A" w:rsidRPr="00340359">
        <w:rPr>
          <w:sz w:val="22"/>
          <w:szCs w:val="22"/>
        </w:rPr>
        <w:t xml:space="preserve"> </w:t>
      </w:r>
      <w:r w:rsidR="00635FA3" w:rsidRPr="00340359">
        <w:rPr>
          <w:sz w:val="22"/>
          <w:szCs w:val="22"/>
        </w:rPr>
        <w:t>Sprzedawca</w:t>
      </w:r>
      <w:r w:rsidR="00635FA3" w:rsidRPr="00340359">
        <w:rPr>
          <w:sz w:val="22"/>
        </w:rPr>
        <w:t xml:space="preserve"> każdorazowo przy realizacji poszczególnych dostaw </w:t>
      </w:r>
      <w:r w:rsidR="00B87DF0" w:rsidRPr="00340359">
        <w:rPr>
          <w:sz w:val="22"/>
        </w:rPr>
        <w:t>zobowiązuje się</w:t>
      </w:r>
      <w:r w:rsidR="00635FA3" w:rsidRPr="00340359">
        <w:rPr>
          <w:sz w:val="22"/>
        </w:rPr>
        <w:t xml:space="preserve"> przedstawić świadectwo ważenia, świadectwo kontroli jakości oraz </w:t>
      </w:r>
      <w:r w:rsidR="00B87DF0" w:rsidRPr="00340359">
        <w:rPr>
          <w:sz w:val="22"/>
        </w:rPr>
        <w:t xml:space="preserve">stosowne </w:t>
      </w:r>
      <w:r w:rsidR="00635FA3" w:rsidRPr="00340359">
        <w:rPr>
          <w:sz w:val="22"/>
        </w:rPr>
        <w:t>karty charakterystyki.</w:t>
      </w:r>
    </w:p>
    <w:p w14:paraId="14C94E52" w14:textId="77777777" w:rsidR="009918BA" w:rsidRPr="00340359" w:rsidRDefault="009918BA" w:rsidP="00E0428A">
      <w:pPr>
        <w:pStyle w:val="Tekstpodstawowy21"/>
        <w:jc w:val="both"/>
      </w:pPr>
      <w:r w:rsidRPr="00340359">
        <w:t>4. Dostawa wapna palonego mielonego realizowana będzie specjalistycznymi autocysternami Sprzedawcy</w:t>
      </w:r>
      <w:r w:rsidR="00B15959" w:rsidRPr="00340359">
        <w:t xml:space="preserve"> przystosowanymi do wykonania przedmiotu umowy</w:t>
      </w:r>
      <w:r w:rsidRPr="00340359">
        <w:t xml:space="preserve">. </w:t>
      </w:r>
    </w:p>
    <w:p w14:paraId="09CE5272" w14:textId="77777777" w:rsidR="00B15959" w:rsidRPr="00340359" w:rsidRDefault="00B15959" w:rsidP="00B15959">
      <w:pPr>
        <w:jc w:val="both"/>
        <w:rPr>
          <w:sz w:val="22"/>
        </w:rPr>
      </w:pPr>
      <w:r w:rsidRPr="00340359">
        <w:rPr>
          <w:sz w:val="22"/>
        </w:rPr>
        <w:t xml:space="preserve">5. Wykonawca zobowiązuje się do dostarczenia przedmiotu zamówienia na  koszt i ryzyko własne. </w:t>
      </w:r>
    </w:p>
    <w:p w14:paraId="4B3D8ACC" w14:textId="77777777" w:rsidR="00B15959" w:rsidRPr="00340359" w:rsidRDefault="00B15959" w:rsidP="00B15959">
      <w:pPr>
        <w:jc w:val="both"/>
        <w:rPr>
          <w:sz w:val="22"/>
        </w:rPr>
      </w:pPr>
      <w:r w:rsidRPr="00340359">
        <w:rPr>
          <w:sz w:val="22"/>
        </w:rPr>
        <w:t xml:space="preserve">6. Koszt dostawy, załadunku, rozładunku przedmiotu umowy ponosi Wykonawca. </w:t>
      </w:r>
    </w:p>
    <w:p w14:paraId="13029478" w14:textId="77777777" w:rsidR="00B15959" w:rsidRPr="00340359" w:rsidRDefault="00B15959" w:rsidP="00E0428A">
      <w:pPr>
        <w:pStyle w:val="Tekstpodstawowy21"/>
        <w:jc w:val="both"/>
      </w:pPr>
    </w:p>
    <w:p w14:paraId="650689B2" w14:textId="77777777" w:rsidR="009918BA" w:rsidRPr="00340359" w:rsidRDefault="009918BA">
      <w:pPr>
        <w:jc w:val="both"/>
        <w:rPr>
          <w:sz w:val="22"/>
        </w:rPr>
      </w:pPr>
    </w:p>
    <w:p w14:paraId="46DD6428" w14:textId="77777777" w:rsidR="009918BA" w:rsidRPr="00340359" w:rsidRDefault="009918BA">
      <w:pPr>
        <w:jc w:val="center"/>
        <w:rPr>
          <w:sz w:val="22"/>
        </w:rPr>
      </w:pPr>
      <w:r w:rsidRPr="00340359">
        <w:rPr>
          <w:sz w:val="22"/>
        </w:rPr>
        <w:t>§ 2</w:t>
      </w:r>
    </w:p>
    <w:p w14:paraId="36581AFD" w14:textId="77777777" w:rsidR="009918BA" w:rsidRPr="00340359" w:rsidRDefault="00B87DF0">
      <w:pPr>
        <w:jc w:val="both"/>
        <w:rPr>
          <w:sz w:val="22"/>
        </w:rPr>
      </w:pPr>
      <w:r w:rsidRPr="00340359">
        <w:rPr>
          <w:sz w:val="22"/>
        </w:rPr>
        <w:t xml:space="preserve">1. </w:t>
      </w:r>
      <w:r w:rsidR="009918BA" w:rsidRPr="00340359">
        <w:rPr>
          <w:sz w:val="22"/>
        </w:rPr>
        <w:t xml:space="preserve">Sprzedawca </w:t>
      </w:r>
      <w:r w:rsidRPr="00340359">
        <w:rPr>
          <w:sz w:val="22"/>
        </w:rPr>
        <w:t xml:space="preserve">zobowiązuje się </w:t>
      </w:r>
      <w:r w:rsidR="009918BA" w:rsidRPr="00340359">
        <w:rPr>
          <w:sz w:val="22"/>
        </w:rPr>
        <w:t>dostarczy</w:t>
      </w:r>
      <w:r w:rsidR="00B80F1F" w:rsidRPr="00340359">
        <w:rPr>
          <w:sz w:val="22"/>
        </w:rPr>
        <w:t>ć</w:t>
      </w:r>
      <w:r w:rsidR="009918BA" w:rsidRPr="00340359">
        <w:rPr>
          <w:sz w:val="22"/>
        </w:rPr>
        <w:t xml:space="preserve"> Kupującemu wapno palone mielone, o którym mowa w § 1 ust.1 w ilościach wskazanych przez Kupującego w każdorazow</w:t>
      </w:r>
      <w:r w:rsidR="004D70F6" w:rsidRPr="00340359">
        <w:rPr>
          <w:sz w:val="22"/>
        </w:rPr>
        <w:t xml:space="preserve">ym pisemnym zamówieniu w ciągu 7 dni </w:t>
      </w:r>
      <w:r w:rsidR="009918BA" w:rsidRPr="00340359">
        <w:rPr>
          <w:sz w:val="22"/>
        </w:rPr>
        <w:t>od dnia wysłania zamówienia faksem</w:t>
      </w:r>
      <w:r w:rsidR="000E05B2" w:rsidRPr="00340359">
        <w:rPr>
          <w:sz w:val="22"/>
        </w:rPr>
        <w:t xml:space="preserve"> lub mailem</w:t>
      </w:r>
      <w:r w:rsidR="009918BA" w:rsidRPr="00340359">
        <w:rPr>
          <w:sz w:val="22"/>
        </w:rPr>
        <w:t xml:space="preserve"> przez </w:t>
      </w:r>
      <w:r w:rsidR="00A37A4C" w:rsidRPr="00340359">
        <w:rPr>
          <w:sz w:val="22"/>
        </w:rPr>
        <w:t xml:space="preserve">osoby upoważnione przez </w:t>
      </w:r>
      <w:r w:rsidR="009918BA" w:rsidRPr="00340359">
        <w:rPr>
          <w:sz w:val="22"/>
        </w:rPr>
        <w:t>Kupującego.</w:t>
      </w:r>
    </w:p>
    <w:p w14:paraId="6D10282F" w14:textId="77777777" w:rsidR="00B87DF0" w:rsidRPr="00340359" w:rsidRDefault="00B87DF0">
      <w:pPr>
        <w:jc w:val="both"/>
        <w:rPr>
          <w:sz w:val="22"/>
        </w:rPr>
      </w:pPr>
      <w:r w:rsidRPr="00340359">
        <w:rPr>
          <w:sz w:val="22"/>
        </w:rPr>
        <w:t xml:space="preserve">2. Częstotliwość dostaw wapna palonego mielonego będzie uzależniona od bieżących potrzeb Kupującego. </w:t>
      </w:r>
    </w:p>
    <w:p w14:paraId="1FE28FD5" w14:textId="77777777" w:rsidR="009918BA" w:rsidRPr="00340359" w:rsidRDefault="009918BA">
      <w:pPr>
        <w:jc w:val="both"/>
        <w:rPr>
          <w:sz w:val="22"/>
        </w:rPr>
      </w:pPr>
    </w:p>
    <w:p w14:paraId="51B4A27D" w14:textId="77777777" w:rsidR="009918BA" w:rsidRPr="00340359" w:rsidRDefault="009918BA">
      <w:pPr>
        <w:jc w:val="center"/>
        <w:rPr>
          <w:sz w:val="22"/>
        </w:rPr>
      </w:pPr>
      <w:r w:rsidRPr="00340359">
        <w:rPr>
          <w:sz w:val="22"/>
        </w:rPr>
        <w:t>§ 3</w:t>
      </w:r>
    </w:p>
    <w:p w14:paraId="19CA7386" w14:textId="77777777" w:rsidR="009918BA" w:rsidRPr="00340359" w:rsidRDefault="009918BA">
      <w:pPr>
        <w:jc w:val="both"/>
        <w:rPr>
          <w:sz w:val="22"/>
        </w:rPr>
      </w:pPr>
      <w:r w:rsidRPr="00340359">
        <w:rPr>
          <w:sz w:val="22"/>
        </w:rPr>
        <w:t>Sprzedawca gwarantuje dostawy wapna palonego mielonego zgodnie z poniższą specyfikacją jakościową:</w:t>
      </w:r>
    </w:p>
    <w:p w14:paraId="06BE948E" w14:textId="77777777" w:rsidR="009918BA" w:rsidRPr="00340359" w:rsidRDefault="009918BA">
      <w:pPr>
        <w:ind w:left="1418"/>
        <w:jc w:val="both"/>
        <w:rPr>
          <w:sz w:val="22"/>
        </w:rPr>
      </w:pPr>
      <w:r w:rsidRPr="00340359">
        <w:rPr>
          <w:sz w:val="22"/>
        </w:rPr>
        <w:t>CaO</w:t>
      </w:r>
      <w:r w:rsidRPr="00340359">
        <w:rPr>
          <w:sz w:val="22"/>
        </w:rPr>
        <w:tab/>
      </w:r>
      <w:r w:rsidRPr="00340359">
        <w:rPr>
          <w:sz w:val="22"/>
        </w:rPr>
        <w:tab/>
      </w:r>
      <w:r w:rsidRPr="00340359">
        <w:rPr>
          <w:sz w:val="22"/>
        </w:rPr>
        <w:tab/>
      </w:r>
      <w:r w:rsidRPr="00340359">
        <w:rPr>
          <w:sz w:val="22"/>
        </w:rPr>
        <w:tab/>
      </w:r>
      <w:r w:rsidRPr="00340359">
        <w:rPr>
          <w:sz w:val="22"/>
        </w:rPr>
        <w:tab/>
        <w:t>min. 89%</w:t>
      </w:r>
    </w:p>
    <w:p w14:paraId="5855B9E4" w14:textId="77777777" w:rsidR="009918BA" w:rsidRPr="00340359" w:rsidRDefault="009918BA">
      <w:pPr>
        <w:ind w:left="1418"/>
        <w:jc w:val="both"/>
        <w:rPr>
          <w:sz w:val="22"/>
        </w:rPr>
      </w:pPr>
      <w:r w:rsidRPr="00340359">
        <w:rPr>
          <w:sz w:val="22"/>
        </w:rPr>
        <w:t>MgO</w:t>
      </w:r>
      <w:r w:rsidRPr="00340359">
        <w:rPr>
          <w:sz w:val="22"/>
        </w:rPr>
        <w:tab/>
      </w:r>
      <w:r w:rsidRPr="00340359">
        <w:rPr>
          <w:sz w:val="22"/>
        </w:rPr>
        <w:tab/>
      </w:r>
      <w:r w:rsidRPr="00340359">
        <w:rPr>
          <w:sz w:val="22"/>
        </w:rPr>
        <w:tab/>
      </w:r>
      <w:r w:rsidRPr="00340359">
        <w:rPr>
          <w:sz w:val="22"/>
        </w:rPr>
        <w:tab/>
      </w:r>
      <w:r w:rsidRPr="00340359">
        <w:rPr>
          <w:sz w:val="22"/>
        </w:rPr>
        <w:tab/>
        <w:t>max 2%</w:t>
      </w:r>
    </w:p>
    <w:p w14:paraId="6BC94368" w14:textId="77777777" w:rsidR="009918BA" w:rsidRPr="00340359" w:rsidRDefault="009918BA">
      <w:pPr>
        <w:ind w:left="1418"/>
        <w:jc w:val="both"/>
        <w:rPr>
          <w:sz w:val="22"/>
        </w:rPr>
      </w:pPr>
      <w:r w:rsidRPr="00340359">
        <w:rPr>
          <w:sz w:val="22"/>
        </w:rPr>
        <w:t>CO</w:t>
      </w:r>
      <w:r w:rsidRPr="00340359">
        <w:rPr>
          <w:sz w:val="22"/>
          <w:vertAlign w:val="subscript"/>
        </w:rPr>
        <w:t>2</w:t>
      </w:r>
      <w:r w:rsidRPr="00340359">
        <w:rPr>
          <w:sz w:val="22"/>
        </w:rPr>
        <w:tab/>
      </w:r>
      <w:r w:rsidRPr="00340359">
        <w:rPr>
          <w:sz w:val="22"/>
        </w:rPr>
        <w:tab/>
      </w:r>
      <w:r w:rsidRPr="00340359">
        <w:rPr>
          <w:sz w:val="22"/>
        </w:rPr>
        <w:tab/>
      </w:r>
      <w:r w:rsidRPr="00340359">
        <w:rPr>
          <w:sz w:val="22"/>
        </w:rPr>
        <w:tab/>
      </w:r>
      <w:r w:rsidRPr="00340359">
        <w:rPr>
          <w:sz w:val="22"/>
        </w:rPr>
        <w:tab/>
        <w:t>max</w:t>
      </w:r>
      <w:r w:rsidR="00AF3750" w:rsidRPr="00340359">
        <w:rPr>
          <w:sz w:val="22"/>
        </w:rPr>
        <w:t xml:space="preserve"> </w:t>
      </w:r>
      <w:r w:rsidRPr="00340359">
        <w:rPr>
          <w:sz w:val="22"/>
        </w:rPr>
        <w:t>3,5%</w:t>
      </w:r>
    </w:p>
    <w:p w14:paraId="232BD5FC" w14:textId="77777777" w:rsidR="009918BA" w:rsidRPr="00340359" w:rsidRDefault="009918BA">
      <w:pPr>
        <w:ind w:left="1418"/>
        <w:jc w:val="both"/>
        <w:rPr>
          <w:sz w:val="22"/>
        </w:rPr>
      </w:pPr>
      <w:r w:rsidRPr="00340359">
        <w:rPr>
          <w:sz w:val="22"/>
        </w:rPr>
        <w:t>SO</w:t>
      </w:r>
      <w:r w:rsidRPr="00340359">
        <w:rPr>
          <w:sz w:val="22"/>
          <w:vertAlign w:val="subscript"/>
        </w:rPr>
        <w:t>3</w:t>
      </w:r>
      <w:r w:rsidRPr="00340359">
        <w:rPr>
          <w:sz w:val="22"/>
        </w:rPr>
        <w:tab/>
      </w:r>
      <w:r w:rsidRPr="00340359">
        <w:rPr>
          <w:sz w:val="22"/>
        </w:rPr>
        <w:tab/>
      </w:r>
      <w:r w:rsidRPr="00340359">
        <w:rPr>
          <w:sz w:val="22"/>
        </w:rPr>
        <w:tab/>
      </w:r>
      <w:r w:rsidRPr="00340359">
        <w:rPr>
          <w:sz w:val="22"/>
        </w:rPr>
        <w:tab/>
      </w:r>
      <w:r w:rsidRPr="00340359">
        <w:rPr>
          <w:sz w:val="22"/>
        </w:rPr>
        <w:tab/>
        <w:t>max 1,0%</w:t>
      </w:r>
    </w:p>
    <w:p w14:paraId="63BCD8EB" w14:textId="77777777" w:rsidR="009918BA" w:rsidRPr="00340359" w:rsidRDefault="009918BA">
      <w:pPr>
        <w:ind w:left="1418"/>
        <w:jc w:val="both"/>
        <w:rPr>
          <w:sz w:val="22"/>
        </w:rPr>
      </w:pPr>
      <w:r w:rsidRPr="00340359">
        <w:rPr>
          <w:sz w:val="22"/>
        </w:rPr>
        <w:t xml:space="preserve">Pozostałość na sicie 0,09 mm </w:t>
      </w:r>
      <w:r w:rsidRPr="00340359">
        <w:rPr>
          <w:sz w:val="22"/>
        </w:rPr>
        <w:tab/>
      </w:r>
      <w:r w:rsidRPr="00340359">
        <w:rPr>
          <w:sz w:val="22"/>
        </w:rPr>
        <w:tab/>
        <w:t>max 30%</w:t>
      </w:r>
    </w:p>
    <w:p w14:paraId="5EDAAE4C" w14:textId="77777777" w:rsidR="009918BA" w:rsidRPr="00340359" w:rsidRDefault="009918BA">
      <w:pPr>
        <w:ind w:left="1418"/>
        <w:jc w:val="both"/>
        <w:rPr>
          <w:sz w:val="22"/>
        </w:rPr>
      </w:pPr>
      <w:r w:rsidRPr="00340359">
        <w:rPr>
          <w:sz w:val="22"/>
        </w:rPr>
        <w:t>Pozostałość na sicie 0,2 mm</w:t>
      </w:r>
      <w:r w:rsidRPr="00340359">
        <w:rPr>
          <w:sz w:val="22"/>
        </w:rPr>
        <w:tab/>
      </w:r>
      <w:r w:rsidRPr="00340359">
        <w:rPr>
          <w:sz w:val="22"/>
        </w:rPr>
        <w:tab/>
        <w:t>max 2%</w:t>
      </w:r>
    </w:p>
    <w:p w14:paraId="065D8E47" w14:textId="77777777" w:rsidR="009918BA" w:rsidRPr="00340359" w:rsidRDefault="009918BA">
      <w:pPr>
        <w:ind w:left="1418"/>
        <w:jc w:val="both"/>
        <w:rPr>
          <w:sz w:val="22"/>
        </w:rPr>
      </w:pPr>
      <w:r w:rsidRPr="00340359">
        <w:rPr>
          <w:sz w:val="22"/>
        </w:rPr>
        <w:t>Reaktywność t</w:t>
      </w:r>
      <w:r w:rsidRPr="00340359">
        <w:rPr>
          <w:sz w:val="22"/>
          <w:vertAlign w:val="subscript"/>
        </w:rPr>
        <w:t>60</w:t>
      </w:r>
      <w:r w:rsidRPr="00340359">
        <w:rPr>
          <w:sz w:val="22"/>
        </w:rPr>
        <w:t xml:space="preserve"> </w:t>
      </w:r>
      <w:r w:rsidRPr="00340359">
        <w:rPr>
          <w:sz w:val="22"/>
        </w:rPr>
        <w:tab/>
      </w:r>
      <w:r w:rsidRPr="00340359">
        <w:rPr>
          <w:sz w:val="22"/>
        </w:rPr>
        <w:tab/>
      </w:r>
      <w:r w:rsidRPr="00340359">
        <w:rPr>
          <w:sz w:val="22"/>
        </w:rPr>
        <w:tab/>
        <w:t>poniżej 3 min.</w:t>
      </w:r>
    </w:p>
    <w:p w14:paraId="4E27E626" w14:textId="77777777" w:rsidR="009918BA" w:rsidRPr="00340359" w:rsidRDefault="009918BA">
      <w:pPr>
        <w:rPr>
          <w:sz w:val="22"/>
        </w:rPr>
      </w:pPr>
    </w:p>
    <w:p w14:paraId="6BB52E06" w14:textId="77777777" w:rsidR="00B87DF0" w:rsidRPr="00340359" w:rsidRDefault="00B87DF0">
      <w:pPr>
        <w:rPr>
          <w:sz w:val="22"/>
        </w:rPr>
      </w:pPr>
    </w:p>
    <w:p w14:paraId="20B37D70" w14:textId="77777777" w:rsidR="00B87DF0" w:rsidRPr="00340359" w:rsidRDefault="00B87DF0">
      <w:pPr>
        <w:rPr>
          <w:sz w:val="22"/>
        </w:rPr>
      </w:pPr>
    </w:p>
    <w:p w14:paraId="20E002D6" w14:textId="77777777" w:rsidR="009918BA" w:rsidRPr="00340359" w:rsidRDefault="009918BA">
      <w:pPr>
        <w:jc w:val="center"/>
        <w:rPr>
          <w:sz w:val="22"/>
        </w:rPr>
      </w:pPr>
      <w:r w:rsidRPr="00340359">
        <w:rPr>
          <w:sz w:val="22"/>
        </w:rPr>
        <w:lastRenderedPageBreak/>
        <w:t>§ 4</w:t>
      </w:r>
    </w:p>
    <w:p w14:paraId="4CD99AB7" w14:textId="77777777" w:rsidR="009918BA" w:rsidRPr="00340359" w:rsidRDefault="009918BA">
      <w:pPr>
        <w:pStyle w:val="Tekstpodstawowy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2"/>
        </w:rPr>
      </w:pPr>
      <w:r w:rsidRPr="00340359">
        <w:rPr>
          <w:sz w:val="22"/>
        </w:rPr>
        <w:t xml:space="preserve">1.Sprzedawca przeprowadza we własnym zakresie kontrolę jakości wapna palonego mielonego, zapewniając dotrzymanie parametrów jakościowych określonych w </w:t>
      </w:r>
      <w:r w:rsidR="00C46F33" w:rsidRPr="00340359">
        <w:rPr>
          <w:sz w:val="22"/>
        </w:rPr>
        <w:t>§</w:t>
      </w:r>
      <w:r w:rsidRPr="00340359">
        <w:rPr>
          <w:sz w:val="22"/>
        </w:rPr>
        <w:t xml:space="preserve"> 3 niniejszej umowy. Do partii dostarczonego wapna Sprzedawca dołączy odpowiednie świadectwo jakości.</w:t>
      </w:r>
    </w:p>
    <w:p w14:paraId="5311498D" w14:textId="77777777" w:rsidR="009918BA" w:rsidRPr="00340359" w:rsidRDefault="009918BA" w:rsidP="008D55CC">
      <w:pPr>
        <w:pStyle w:val="Tekstpodstawowy"/>
        <w:spacing w:after="0"/>
        <w:jc w:val="both"/>
        <w:rPr>
          <w:sz w:val="22"/>
        </w:rPr>
      </w:pPr>
      <w:r w:rsidRPr="00340359">
        <w:rPr>
          <w:sz w:val="22"/>
        </w:rPr>
        <w:t>2.Kupujący zastrzega sobie prawo przeprowadzania we własnym zakresie badań jakościowych zakupionego wapna.</w:t>
      </w:r>
    </w:p>
    <w:p w14:paraId="593F95B7" w14:textId="77777777" w:rsidR="009918BA" w:rsidRPr="00340359" w:rsidRDefault="009918BA">
      <w:pPr>
        <w:jc w:val="center"/>
        <w:rPr>
          <w:sz w:val="22"/>
        </w:rPr>
      </w:pPr>
      <w:r w:rsidRPr="00340359">
        <w:rPr>
          <w:sz w:val="22"/>
        </w:rPr>
        <w:t>§ 5</w:t>
      </w:r>
    </w:p>
    <w:p w14:paraId="775F721B" w14:textId="77777777" w:rsidR="009918BA" w:rsidRPr="00340359" w:rsidRDefault="009918BA" w:rsidP="008D55CC">
      <w:pPr>
        <w:tabs>
          <w:tab w:val="left" w:pos="510"/>
        </w:tabs>
        <w:jc w:val="both"/>
      </w:pPr>
      <w:r w:rsidRPr="00340359">
        <w:rPr>
          <w:sz w:val="22"/>
        </w:rPr>
        <w:t xml:space="preserve">1. Sprzedawca z tytułu realizacji przedmiotu umowy, otrzyma od Kupującego wynagrodzenie, płatne przelewem w terminie 30 dni od dnia wystawienia faktury przez Sprzedawcę. </w:t>
      </w:r>
      <w:r w:rsidR="00BE66AE" w:rsidRPr="00340359">
        <w:rPr>
          <w:sz w:val="22"/>
          <w:szCs w:val="22"/>
        </w:rPr>
        <w:t>Terminem zapłaty jest termin obciążenia rachunku bankowego Kupującego.</w:t>
      </w:r>
    </w:p>
    <w:p w14:paraId="23A973D7" w14:textId="77777777" w:rsidR="009918BA" w:rsidRPr="00340359" w:rsidRDefault="009918BA">
      <w:pPr>
        <w:pStyle w:val="Tekstpodstawowy21"/>
        <w:jc w:val="both"/>
      </w:pPr>
      <w:r w:rsidRPr="00340359">
        <w:t>2. Podstawą obliczenia wynagrodzenia za realizację przedmiotu umowy będzie cena określona w § 1 ust. 1.</w:t>
      </w:r>
    </w:p>
    <w:p w14:paraId="36CDC6AA" w14:textId="77777777" w:rsidR="009918BA" w:rsidRPr="00340359" w:rsidRDefault="009918BA" w:rsidP="00B35EEE">
      <w:pPr>
        <w:jc w:val="both"/>
        <w:rPr>
          <w:sz w:val="22"/>
        </w:rPr>
      </w:pPr>
      <w:r w:rsidRPr="00340359">
        <w:rPr>
          <w:sz w:val="22"/>
        </w:rPr>
        <w:t xml:space="preserve">3. Podstawą wystawienia faktury przez </w:t>
      </w:r>
      <w:r w:rsidR="00A37A4C" w:rsidRPr="00340359">
        <w:rPr>
          <w:sz w:val="22"/>
        </w:rPr>
        <w:t>Sprzedawcę</w:t>
      </w:r>
      <w:r w:rsidRPr="00340359">
        <w:rPr>
          <w:sz w:val="22"/>
        </w:rPr>
        <w:t xml:space="preserve"> jest dokonanie odbioru oraz stwierdzenie zgodności rodzaju i ilości dostarczonego towaru z</w:t>
      </w:r>
      <w:r w:rsidR="00A37A4C" w:rsidRPr="00340359">
        <w:rPr>
          <w:sz w:val="22"/>
        </w:rPr>
        <w:t>e złożonym</w:t>
      </w:r>
      <w:r w:rsidRPr="00340359">
        <w:rPr>
          <w:sz w:val="22"/>
        </w:rPr>
        <w:t xml:space="preserve"> zamówieniem oraz z niniejszą umową, stwierdzone podpisami upoważnionych przedstawicieli stron umowy.</w:t>
      </w:r>
    </w:p>
    <w:p w14:paraId="0F4B2D25" w14:textId="77777777" w:rsidR="009918BA" w:rsidRPr="00340359" w:rsidRDefault="001C138E" w:rsidP="00B35EEE">
      <w:pPr>
        <w:jc w:val="both"/>
        <w:rPr>
          <w:sz w:val="22"/>
        </w:rPr>
      </w:pPr>
      <w:r w:rsidRPr="00340359">
        <w:rPr>
          <w:sz w:val="22"/>
        </w:rPr>
        <w:t xml:space="preserve">4. </w:t>
      </w:r>
      <w:r w:rsidR="00B87DF0" w:rsidRPr="00340359">
        <w:rPr>
          <w:sz w:val="22"/>
        </w:rPr>
        <w:t>Kupujący</w:t>
      </w:r>
      <w:r w:rsidR="00A94C40" w:rsidRPr="00340359">
        <w:rPr>
          <w:sz w:val="22"/>
        </w:rPr>
        <w:t xml:space="preserve"> zastrzega sobie prawo weryfikacji świadectwa ważenia na legalizowanej wadze. </w:t>
      </w:r>
      <w:r w:rsidR="00744AE0" w:rsidRPr="00340359">
        <w:rPr>
          <w:sz w:val="22"/>
        </w:rPr>
        <w:br/>
      </w:r>
      <w:r w:rsidR="00A94C40" w:rsidRPr="00340359">
        <w:rPr>
          <w:sz w:val="22"/>
        </w:rPr>
        <w:t>W razie rozbieżności ze świadectwem ważenia wystawionym przez Wykonawcę</w:t>
      </w:r>
      <w:r w:rsidR="00B87DF0" w:rsidRPr="00340359">
        <w:rPr>
          <w:sz w:val="22"/>
        </w:rPr>
        <w:t>,</w:t>
      </w:r>
      <w:r w:rsidR="00A94C40" w:rsidRPr="00340359">
        <w:rPr>
          <w:sz w:val="22"/>
        </w:rPr>
        <w:t xml:space="preserve"> </w:t>
      </w:r>
      <w:r w:rsidR="00B87DF0" w:rsidRPr="00340359">
        <w:rPr>
          <w:sz w:val="22"/>
        </w:rPr>
        <w:t>Kupujący</w:t>
      </w:r>
      <w:r w:rsidR="00A94C40" w:rsidRPr="00340359">
        <w:rPr>
          <w:sz w:val="22"/>
        </w:rPr>
        <w:t xml:space="preserve"> dokona zapłaty za ilość produktu wynikającą z ważenia wykonanego na zlecenie </w:t>
      </w:r>
      <w:r w:rsidR="00B87DF0" w:rsidRPr="00340359">
        <w:rPr>
          <w:sz w:val="22"/>
        </w:rPr>
        <w:t>Kupującego</w:t>
      </w:r>
      <w:r w:rsidR="00BD07C3" w:rsidRPr="00340359">
        <w:rPr>
          <w:sz w:val="22"/>
        </w:rPr>
        <w:t>.</w:t>
      </w:r>
    </w:p>
    <w:p w14:paraId="520F9F8F" w14:textId="77777777" w:rsidR="00E61E3F" w:rsidRPr="00340359" w:rsidRDefault="00E61E3F" w:rsidP="001C138E">
      <w:pPr>
        <w:jc w:val="both"/>
        <w:rPr>
          <w:sz w:val="22"/>
        </w:rPr>
      </w:pPr>
    </w:p>
    <w:p w14:paraId="3C6916DA" w14:textId="77777777" w:rsidR="009918BA" w:rsidRPr="00340359" w:rsidRDefault="009918BA">
      <w:pPr>
        <w:jc w:val="center"/>
        <w:rPr>
          <w:sz w:val="22"/>
        </w:rPr>
      </w:pPr>
      <w:r w:rsidRPr="00340359">
        <w:rPr>
          <w:sz w:val="22"/>
        </w:rPr>
        <w:t>§ 6</w:t>
      </w:r>
    </w:p>
    <w:p w14:paraId="269E843C" w14:textId="7D3E274D" w:rsidR="009918BA" w:rsidRPr="00340359" w:rsidRDefault="009918BA" w:rsidP="0054136A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340359">
        <w:rPr>
          <w:sz w:val="22"/>
        </w:rPr>
        <w:t xml:space="preserve">1. W przypadku </w:t>
      </w:r>
      <w:r w:rsidR="00C52891" w:rsidRPr="00340359">
        <w:rPr>
          <w:sz w:val="22"/>
        </w:rPr>
        <w:t xml:space="preserve">pisemnego </w:t>
      </w:r>
      <w:r w:rsidRPr="00340359">
        <w:rPr>
          <w:sz w:val="22"/>
        </w:rPr>
        <w:t>zgłoszenia reklamacji przez Kupującego</w:t>
      </w:r>
      <w:r w:rsidR="00744AE0" w:rsidRPr="00340359">
        <w:rPr>
          <w:sz w:val="22"/>
        </w:rPr>
        <w:t xml:space="preserve"> (faks, e-mail)</w:t>
      </w:r>
      <w:r w:rsidRPr="00340359">
        <w:rPr>
          <w:sz w:val="22"/>
        </w:rPr>
        <w:t xml:space="preserve"> Sprzedawca jest zobowiązany do wymiany towaru będącego przedmiotem reklamacji w ciągu 5 dni od dnia </w:t>
      </w:r>
      <w:r w:rsidR="0054136A" w:rsidRPr="00340359">
        <w:rPr>
          <w:sz w:val="22"/>
        </w:rPr>
        <w:t>zgłoszenia przez Kupującego</w:t>
      </w:r>
      <w:r w:rsidRPr="00340359">
        <w:rPr>
          <w:sz w:val="22"/>
        </w:rPr>
        <w:t xml:space="preserve"> reklamacji </w:t>
      </w:r>
      <w:r w:rsidR="009066A8" w:rsidRPr="00340359">
        <w:rPr>
          <w:sz w:val="22"/>
        </w:rPr>
        <w:t>pocztą elektroniczną.</w:t>
      </w:r>
      <w:r w:rsidR="00744AE0" w:rsidRPr="00340359">
        <w:rPr>
          <w:sz w:val="22"/>
        </w:rPr>
        <w:t xml:space="preserve"> Strony dopuszczają również zgłoszenie reklamacji </w:t>
      </w:r>
      <w:r w:rsidR="00744AE0" w:rsidRPr="00340359">
        <w:rPr>
          <w:sz w:val="22"/>
        </w:rPr>
        <w:br/>
        <w:t xml:space="preserve">w formie pisemnej zwykłej. </w:t>
      </w:r>
    </w:p>
    <w:p w14:paraId="2A43BFE0" w14:textId="77777777" w:rsidR="009918BA" w:rsidRPr="00340359" w:rsidRDefault="009918BA">
      <w:pPr>
        <w:widowControl w:val="0"/>
        <w:autoSpaceDE w:val="0"/>
        <w:autoSpaceDN w:val="0"/>
        <w:adjustRightInd w:val="0"/>
        <w:rPr>
          <w:sz w:val="22"/>
        </w:rPr>
      </w:pPr>
      <w:r w:rsidRPr="00340359">
        <w:rPr>
          <w:sz w:val="22"/>
        </w:rPr>
        <w:t xml:space="preserve">2. W uzasadnionych przypadkach Kupujący może przedłużyć termin, o których mowa w </w:t>
      </w:r>
      <w:r w:rsidR="00744AE0" w:rsidRPr="00340359">
        <w:rPr>
          <w:sz w:val="22"/>
        </w:rPr>
        <w:t xml:space="preserve">§ 6 </w:t>
      </w:r>
      <w:r w:rsidRPr="00340359">
        <w:rPr>
          <w:sz w:val="22"/>
        </w:rPr>
        <w:t>ust.1.</w:t>
      </w:r>
    </w:p>
    <w:p w14:paraId="0424B232" w14:textId="77777777" w:rsidR="009918BA" w:rsidRPr="00340359" w:rsidRDefault="009918BA">
      <w:pPr>
        <w:widowControl w:val="0"/>
        <w:autoSpaceDE w:val="0"/>
        <w:autoSpaceDN w:val="0"/>
        <w:adjustRightInd w:val="0"/>
        <w:rPr>
          <w:sz w:val="22"/>
        </w:rPr>
      </w:pPr>
      <w:r w:rsidRPr="00340359">
        <w:rPr>
          <w:sz w:val="22"/>
        </w:rPr>
        <w:t>3. Sprzedawca ponosi wszelkie koszty reklamacji, w tym pełne koszty transportu.</w:t>
      </w:r>
    </w:p>
    <w:p w14:paraId="0ED4D606" w14:textId="77777777" w:rsidR="009918BA" w:rsidRPr="00340359" w:rsidRDefault="009918BA" w:rsidP="008D55CC">
      <w:pPr>
        <w:widowControl w:val="0"/>
        <w:autoSpaceDE w:val="0"/>
        <w:autoSpaceDN w:val="0"/>
        <w:adjustRightInd w:val="0"/>
        <w:rPr>
          <w:sz w:val="22"/>
        </w:rPr>
      </w:pPr>
    </w:p>
    <w:p w14:paraId="16235DF4" w14:textId="77777777" w:rsidR="009918BA" w:rsidRPr="00340359" w:rsidRDefault="009918BA" w:rsidP="00873B74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340359">
        <w:rPr>
          <w:sz w:val="22"/>
        </w:rPr>
        <w:t>§ 7</w:t>
      </w:r>
    </w:p>
    <w:p w14:paraId="65D80ED6" w14:textId="77777777" w:rsidR="009918BA" w:rsidRPr="00340359" w:rsidRDefault="009918BA" w:rsidP="00871159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340359">
        <w:rPr>
          <w:sz w:val="22"/>
        </w:rPr>
        <w:t>1. W przypadku zwłoki w płatnościach Sprzedawca zastrzega sobie prawo naliczenia odsetek ustawowych od niezapłaconej kwoty określonej w fakturze.</w:t>
      </w:r>
    </w:p>
    <w:p w14:paraId="2CBE2699" w14:textId="77777777" w:rsidR="009918BA" w:rsidRPr="00340359" w:rsidRDefault="009918BA" w:rsidP="00871159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340359">
        <w:rPr>
          <w:sz w:val="22"/>
        </w:rPr>
        <w:t>2. Kupujący zastrzega sobie prawo naliczania kar umownych:</w:t>
      </w:r>
    </w:p>
    <w:p w14:paraId="15DB82EB" w14:textId="77777777" w:rsidR="00744AE0" w:rsidRPr="00340359" w:rsidRDefault="00744AE0" w:rsidP="00871159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340359">
        <w:rPr>
          <w:sz w:val="22"/>
        </w:rPr>
        <w:t xml:space="preserve">- za rozwiązanie umowy przez którąkolwiek ze Stron z przyczyn za które odpowiedzialności nie ponosi Zamawiający w wysokości 20% wartości ostatniego zamówienia netto. </w:t>
      </w:r>
    </w:p>
    <w:p w14:paraId="213A21DA" w14:textId="77777777" w:rsidR="009918BA" w:rsidRPr="00340359" w:rsidRDefault="009918BA" w:rsidP="00871159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340359">
        <w:rPr>
          <w:sz w:val="22"/>
        </w:rPr>
        <w:t>-</w:t>
      </w:r>
      <w:r w:rsidR="00744AE0" w:rsidRPr="00340359">
        <w:rPr>
          <w:sz w:val="22"/>
        </w:rPr>
        <w:t xml:space="preserve"> </w:t>
      </w:r>
      <w:r w:rsidRPr="00340359">
        <w:rPr>
          <w:sz w:val="22"/>
        </w:rPr>
        <w:t xml:space="preserve">za każdy dzień </w:t>
      </w:r>
      <w:r w:rsidR="00744AE0" w:rsidRPr="00340359">
        <w:rPr>
          <w:sz w:val="22"/>
        </w:rPr>
        <w:t xml:space="preserve">opóźnienia w stosunku do </w:t>
      </w:r>
      <w:r w:rsidRPr="00340359">
        <w:rPr>
          <w:sz w:val="22"/>
        </w:rPr>
        <w:t xml:space="preserve">terminu określonego w § 2 w wysokości </w:t>
      </w:r>
      <w:r w:rsidR="00744AE0" w:rsidRPr="00340359">
        <w:rPr>
          <w:sz w:val="22"/>
        </w:rPr>
        <w:br/>
      </w:r>
      <w:r w:rsidRPr="00340359">
        <w:rPr>
          <w:sz w:val="22"/>
        </w:rPr>
        <w:t xml:space="preserve">1 % wartości </w:t>
      </w:r>
      <w:r w:rsidR="009066A8" w:rsidRPr="00340359">
        <w:rPr>
          <w:sz w:val="22"/>
        </w:rPr>
        <w:t xml:space="preserve">niezrealizowanego </w:t>
      </w:r>
      <w:r w:rsidRPr="00340359">
        <w:rPr>
          <w:sz w:val="22"/>
        </w:rPr>
        <w:t>zamówienia netto, nie więcej</w:t>
      </w:r>
      <w:r w:rsidR="00B35EEE" w:rsidRPr="00340359">
        <w:rPr>
          <w:sz w:val="22"/>
        </w:rPr>
        <w:t xml:space="preserve"> jednak </w:t>
      </w:r>
      <w:r w:rsidRPr="00340359">
        <w:rPr>
          <w:sz w:val="22"/>
        </w:rPr>
        <w:t xml:space="preserve"> niż 20%</w:t>
      </w:r>
      <w:r w:rsidR="00871159" w:rsidRPr="00340359">
        <w:rPr>
          <w:sz w:val="22"/>
        </w:rPr>
        <w:t>;</w:t>
      </w:r>
    </w:p>
    <w:p w14:paraId="4E316FAD" w14:textId="77777777" w:rsidR="00871159" w:rsidRPr="00340359" w:rsidRDefault="009918BA" w:rsidP="00871159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340359">
        <w:rPr>
          <w:sz w:val="22"/>
        </w:rPr>
        <w:t>-</w:t>
      </w:r>
      <w:r w:rsidR="00744AE0" w:rsidRPr="00340359">
        <w:rPr>
          <w:sz w:val="22"/>
        </w:rPr>
        <w:t xml:space="preserve"> </w:t>
      </w:r>
      <w:r w:rsidRPr="00340359">
        <w:rPr>
          <w:sz w:val="22"/>
        </w:rPr>
        <w:t xml:space="preserve">za każdy dzień </w:t>
      </w:r>
      <w:r w:rsidR="00744AE0" w:rsidRPr="00340359">
        <w:rPr>
          <w:sz w:val="22"/>
        </w:rPr>
        <w:t xml:space="preserve">opóźnienia w stosunku do </w:t>
      </w:r>
      <w:r w:rsidRPr="00340359">
        <w:rPr>
          <w:sz w:val="22"/>
        </w:rPr>
        <w:t>terminu określonego w §</w:t>
      </w:r>
      <w:r w:rsidR="00873B74" w:rsidRPr="00340359">
        <w:rPr>
          <w:sz w:val="22"/>
        </w:rPr>
        <w:t xml:space="preserve"> </w:t>
      </w:r>
      <w:r w:rsidRPr="00340359">
        <w:rPr>
          <w:sz w:val="22"/>
        </w:rPr>
        <w:t xml:space="preserve">6.1. w wysokości </w:t>
      </w:r>
      <w:r w:rsidR="00744AE0" w:rsidRPr="00340359">
        <w:rPr>
          <w:sz w:val="22"/>
        </w:rPr>
        <w:br/>
      </w:r>
      <w:r w:rsidRPr="00340359">
        <w:rPr>
          <w:sz w:val="22"/>
        </w:rPr>
        <w:t xml:space="preserve">1 % wartości </w:t>
      </w:r>
      <w:r w:rsidR="009066A8" w:rsidRPr="00340359">
        <w:rPr>
          <w:sz w:val="22"/>
        </w:rPr>
        <w:t>reklamowanego</w:t>
      </w:r>
      <w:r w:rsidRPr="00340359">
        <w:rPr>
          <w:sz w:val="22"/>
        </w:rPr>
        <w:t xml:space="preserve"> zamówienia netto, nie więcej </w:t>
      </w:r>
      <w:r w:rsidR="00B35EEE" w:rsidRPr="00340359">
        <w:rPr>
          <w:sz w:val="22"/>
        </w:rPr>
        <w:t xml:space="preserve">jednak </w:t>
      </w:r>
      <w:r w:rsidR="00871159" w:rsidRPr="00340359">
        <w:rPr>
          <w:sz w:val="22"/>
        </w:rPr>
        <w:t>niż 20%;</w:t>
      </w:r>
    </w:p>
    <w:p w14:paraId="599624A0" w14:textId="77777777" w:rsidR="009918BA" w:rsidRPr="00340359" w:rsidRDefault="009918BA" w:rsidP="00871159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340359">
        <w:rPr>
          <w:sz w:val="22"/>
        </w:rPr>
        <w:t>- w przypadku potwierdzonego zgodnie z §</w:t>
      </w:r>
      <w:r w:rsidR="00873B74" w:rsidRPr="00340359">
        <w:rPr>
          <w:sz w:val="22"/>
        </w:rPr>
        <w:t xml:space="preserve"> </w:t>
      </w:r>
      <w:r w:rsidRPr="00340359">
        <w:rPr>
          <w:sz w:val="22"/>
        </w:rPr>
        <w:t xml:space="preserve">4 umowy niedotrzymania parametrów jakościowych - w wysokości 5 % wartości netto reklamowanej partii dostarczonego </w:t>
      </w:r>
      <w:r w:rsidR="00E61E3F" w:rsidRPr="00340359">
        <w:rPr>
          <w:sz w:val="22"/>
        </w:rPr>
        <w:t>wapna</w:t>
      </w:r>
      <w:r w:rsidRPr="00340359">
        <w:rPr>
          <w:sz w:val="22"/>
        </w:rPr>
        <w:t>.</w:t>
      </w:r>
    </w:p>
    <w:p w14:paraId="7007F3BA" w14:textId="77777777" w:rsidR="009918BA" w:rsidRPr="00340359" w:rsidRDefault="009918BA" w:rsidP="00871159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340359">
        <w:rPr>
          <w:sz w:val="22"/>
        </w:rPr>
        <w:t xml:space="preserve">3. W przypadku niewykonania lub nienależytego wykonania umowy Kupujący może rozwiązać umowę ze skutkiem natychmiastowym. </w:t>
      </w:r>
    </w:p>
    <w:p w14:paraId="7C1E0C18" w14:textId="77777777" w:rsidR="009918BA" w:rsidRPr="00340359" w:rsidRDefault="009918BA" w:rsidP="00871159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340359">
        <w:rPr>
          <w:sz w:val="22"/>
        </w:rPr>
        <w:t>4. W przypadku niewykonania lub nienależytego wykonania umowy Kupujący zastrzega sobie również prawo naliczenia kar umownych w wysokości 20% wartości ostatniego zamówienia netto.</w:t>
      </w:r>
    </w:p>
    <w:p w14:paraId="27C2F9B8" w14:textId="5A938C7B" w:rsidR="009918BA" w:rsidRPr="00340359" w:rsidRDefault="00A776CB" w:rsidP="00871159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340359">
        <w:rPr>
          <w:sz w:val="22"/>
        </w:rPr>
        <w:t>5</w:t>
      </w:r>
      <w:r w:rsidR="009918BA" w:rsidRPr="00340359">
        <w:rPr>
          <w:sz w:val="22"/>
        </w:rPr>
        <w:t xml:space="preserve">. </w:t>
      </w:r>
      <w:r w:rsidR="00C52891" w:rsidRPr="00340359">
        <w:rPr>
          <w:sz w:val="22"/>
          <w:szCs w:val="22"/>
        </w:rPr>
        <w:t xml:space="preserve">Zapłata kar umownych określonych w niniejszej umowie nie zwalnia </w:t>
      </w:r>
      <w:r w:rsidR="00C52891" w:rsidRPr="00340359">
        <w:rPr>
          <w:bCs/>
          <w:sz w:val="22"/>
          <w:szCs w:val="22"/>
        </w:rPr>
        <w:t>Sprzedawcy</w:t>
      </w:r>
      <w:r w:rsidR="00C52891" w:rsidRPr="00340359">
        <w:rPr>
          <w:bCs/>
          <w:szCs w:val="22"/>
        </w:rPr>
        <w:t xml:space="preserve"> </w:t>
      </w:r>
      <w:r w:rsidR="00C52891" w:rsidRPr="00340359">
        <w:rPr>
          <w:sz w:val="22"/>
          <w:szCs w:val="22"/>
        </w:rPr>
        <w:t xml:space="preserve">od odpowiedzialności na zasadach ogólnych. </w:t>
      </w:r>
      <w:r w:rsidR="009918BA" w:rsidRPr="00340359">
        <w:rPr>
          <w:sz w:val="22"/>
        </w:rPr>
        <w:t xml:space="preserve">Strony mogą dochodzić odszkodowania uzupełniającego na zasadach ogólnych. </w:t>
      </w:r>
    </w:p>
    <w:p w14:paraId="7DF2CB33" w14:textId="77777777" w:rsidR="009918BA" w:rsidRPr="00340359" w:rsidRDefault="00A776CB" w:rsidP="00871159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340359">
        <w:rPr>
          <w:sz w:val="22"/>
        </w:rPr>
        <w:t>6</w:t>
      </w:r>
      <w:r w:rsidR="009918BA" w:rsidRPr="00340359">
        <w:rPr>
          <w:sz w:val="22"/>
        </w:rPr>
        <w:t>. Kupujący może potrącić należną mu karę umowną z wynagrodzenia przysługującego Sprzedawcy bez zgody Sprzedawcy.</w:t>
      </w:r>
    </w:p>
    <w:p w14:paraId="666A6F0B" w14:textId="77777777" w:rsidR="009918BA" w:rsidRPr="00340359" w:rsidRDefault="00A776CB" w:rsidP="00871159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340359">
        <w:rPr>
          <w:sz w:val="22"/>
        </w:rPr>
        <w:t>7</w:t>
      </w:r>
      <w:r w:rsidR="009918BA" w:rsidRPr="00340359">
        <w:rPr>
          <w:sz w:val="22"/>
        </w:rPr>
        <w:t>. Kupujący może odstąpić od naliczenia i nałożenia kar, o których mowa w niniejszej umowie.</w:t>
      </w:r>
    </w:p>
    <w:p w14:paraId="1C32DB3B" w14:textId="77777777" w:rsidR="009918BA" w:rsidRPr="00340359" w:rsidRDefault="009918BA">
      <w:pPr>
        <w:jc w:val="center"/>
        <w:rPr>
          <w:sz w:val="24"/>
        </w:rPr>
      </w:pPr>
    </w:p>
    <w:p w14:paraId="66111EED" w14:textId="77777777" w:rsidR="009918BA" w:rsidRPr="00340359" w:rsidRDefault="009918BA">
      <w:pPr>
        <w:jc w:val="center"/>
        <w:rPr>
          <w:sz w:val="22"/>
        </w:rPr>
      </w:pPr>
      <w:r w:rsidRPr="00340359">
        <w:rPr>
          <w:sz w:val="22"/>
        </w:rPr>
        <w:t>§ 8</w:t>
      </w:r>
    </w:p>
    <w:p w14:paraId="39DC68A7" w14:textId="1191C453" w:rsidR="009918BA" w:rsidRPr="00340359" w:rsidRDefault="009918BA">
      <w:pPr>
        <w:jc w:val="both"/>
        <w:rPr>
          <w:sz w:val="22"/>
        </w:rPr>
      </w:pPr>
      <w:r w:rsidRPr="00340359">
        <w:rPr>
          <w:sz w:val="22"/>
        </w:rPr>
        <w:t>1. Niniejsza umowa zostaje zawarta</w:t>
      </w:r>
      <w:r w:rsidR="00912796" w:rsidRPr="00340359">
        <w:rPr>
          <w:sz w:val="22"/>
        </w:rPr>
        <w:t xml:space="preserve"> na czas określony, jednego roku od dnia </w:t>
      </w:r>
      <w:r w:rsidR="002256C9" w:rsidRPr="00340359">
        <w:rPr>
          <w:sz w:val="22"/>
        </w:rPr>
        <w:t xml:space="preserve">jej zawarcia. </w:t>
      </w:r>
    </w:p>
    <w:p w14:paraId="57A7A07D" w14:textId="77777777" w:rsidR="00F521E7" w:rsidRPr="00340359" w:rsidRDefault="00F521E7" w:rsidP="00F521E7">
      <w:pPr>
        <w:widowControl w:val="0"/>
        <w:autoSpaceDE w:val="0"/>
        <w:autoSpaceDN w:val="0"/>
        <w:adjustRightInd w:val="0"/>
        <w:rPr>
          <w:sz w:val="22"/>
        </w:rPr>
      </w:pPr>
      <w:r w:rsidRPr="00340359">
        <w:rPr>
          <w:sz w:val="22"/>
        </w:rPr>
        <w:t>2. Każda ze Stron może rozwiązać umowę za uprzednim miesięcznym okresem wypowiedzenia z zastrzeżeniem § 7.3.</w:t>
      </w:r>
    </w:p>
    <w:p w14:paraId="54C4C2BC" w14:textId="77777777" w:rsidR="00F521E7" w:rsidRPr="00340359" w:rsidRDefault="009918BA">
      <w:pPr>
        <w:jc w:val="both"/>
        <w:rPr>
          <w:sz w:val="22"/>
        </w:rPr>
      </w:pPr>
      <w:r w:rsidRPr="00340359">
        <w:rPr>
          <w:sz w:val="22"/>
        </w:rPr>
        <w:t>3. Wypowiedzenie umowy powinno nastąpić w formie pisemnej pod rygorem nieważności.</w:t>
      </w:r>
    </w:p>
    <w:p w14:paraId="1B6F92A5" w14:textId="77777777" w:rsidR="00F521E7" w:rsidRPr="00340359" w:rsidRDefault="00F521E7">
      <w:pPr>
        <w:jc w:val="both"/>
        <w:rPr>
          <w:sz w:val="22"/>
        </w:rPr>
      </w:pPr>
    </w:p>
    <w:p w14:paraId="22599072" w14:textId="77777777" w:rsidR="0069625D" w:rsidRPr="00340359" w:rsidRDefault="0069625D">
      <w:pPr>
        <w:jc w:val="both"/>
        <w:rPr>
          <w:sz w:val="22"/>
        </w:rPr>
      </w:pPr>
    </w:p>
    <w:p w14:paraId="61072A59" w14:textId="77777777" w:rsidR="0069625D" w:rsidRPr="00340359" w:rsidRDefault="0069625D">
      <w:pPr>
        <w:jc w:val="both"/>
        <w:rPr>
          <w:sz w:val="22"/>
        </w:rPr>
      </w:pPr>
    </w:p>
    <w:p w14:paraId="6AF0765D" w14:textId="77777777" w:rsidR="009918BA" w:rsidRPr="00340359" w:rsidRDefault="009918BA">
      <w:pPr>
        <w:jc w:val="center"/>
        <w:rPr>
          <w:sz w:val="22"/>
        </w:rPr>
      </w:pPr>
      <w:r w:rsidRPr="00340359">
        <w:rPr>
          <w:sz w:val="22"/>
        </w:rPr>
        <w:t>§ 9</w:t>
      </w:r>
    </w:p>
    <w:p w14:paraId="25F9CC6A" w14:textId="77777777" w:rsidR="009918BA" w:rsidRPr="00340359" w:rsidRDefault="009918BA">
      <w:pPr>
        <w:jc w:val="both"/>
        <w:rPr>
          <w:sz w:val="22"/>
        </w:rPr>
      </w:pPr>
      <w:r w:rsidRPr="00340359">
        <w:rPr>
          <w:sz w:val="22"/>
        </w:rPr>
        <w:t>Sprzedawca oświadcza, że wapno palone mielone określone w § 1 ust. 1, posiada stosowne atesty i dopuszczenia wymagane przepisami prawa, m. in.:</w:t>
      </w:r>
    </w:p>
    <w:p w14:paraId="7B23D772" w14:textId="77777777" w:rsidR="009918BA" w:rsidRPr="00340359" w:rsidRDefault="009918BA">
      <w:pPr>
        <w:jc w:val="both"/>
        <w:rPr>
          <w:sz w:val="22"/>
        </w:rPr>
      </w:pPr>
      <w:r w:rsidRPr="00340359">
        <w:rPr>
          <w:sz w:val="22"/>
        </w:rPr>
        <w:t>- kart</w:t>
      </w:r>
      <w:r w:rsidR="00E61E3F" w:rsidRPr="00340359">
        <w:rPr>
          <w:sz w:val="22"/>
        </w:rPr>
        <w:t>ę</w:t>
      </w:r>
      <w:r w:rsidRPr="00340359">
        <w:rPr>
          <w:sz w:val="22"/>
        </w:rPr>
        <w:t xml:space="preserve"> charakterystyki produktu,</w:t>
      </w:r>
    </w:p>
    <w:p w14:paraId="290D218F" w14:textId="77777777" w:rsidR="009918BA" w:rsidRPr="00340359" w:rsidRDefault="009918BA">
      <w:pPr>
        <w:jc w:val="both"/>
        <w:rPr>
          <w:sz w:val="22"/>
        </w:rPr>
      </w:pPr>
      <w:r w:rsidRPr="00340359">
        <w:rPr>
          <w:sz w:val="22"/>
        </w:rPr>
        <w:t>- świadectwo jakości,</w:t>
      </w:r>
    </w:p>
    <w:p w14:paraId="77CD2936" w14:textId="77777777" w:rsidR="009918BA" w:rsidRPr="00340359" w:rsidRDefault="009918BA">
      <w:pPr>
        <w:jc w:val="both"/>
        <w:rPr>
          <w:sz w:val="22"/>
        </w:rPr>
      </w:pPr>
      <w:r w:rsidRPr="00340359">
        <w:rPr>
          <w:sz w:val="22"/>
        </w:rPr>
        <w:t>- sprawozdanie z badań laboratorium zewnętrznego.</w:t>
      </w:r>
    </w:p>
    <w:p w14:paraId="14B2FAA6" w14:textId="77777777" w:rsidR="0051120A" w:rsidRPr="00340359" w:rsidRDefault="0051120A">
      <w:pPr>
        <w:jc w:val="both"/>
        <w:rPr>
          <w:sz w:val="22"/>
        </w:rPr>
      </w:pPr>
    </w:p>
    <w:p w14:paraId="314679DD" w14:textId="77777777" w:rsidR="009918BA" w:rsidRPr="00340359" w:rsidRDefault="009918BA">
      <w:pPr>
        <w:jc w:val="center"/>
        <w:rPr>
          <w:sz w:val="22"/>
        </w:rPr>
      </w:pPr>
      <w:r w:rsidRPr="00340359">
        <w:rPr>
          <w:sz w:val="22"/>
        </w:rPr>
        <w:t>§ 10</w:t>
      </w:r>
    </w:p>
    <w:p w14:paraId="77BDD8AA" w14:textId="77777777" w:rsidR="009918BA" w:rsidRPr="00340359" w:rsidRDefault="009918BA">
      <w:pPr>
        <w:widowControl w:val="0"/>
        <w:tabs>
          <w:tab w:val="left" w:pos="420"/>
        </w:tabs>
        <w:autoSpaceDE w:val="0"/>
        <w:autoSpaceDN w:val="0"/>
        <w:adjustRightInd w:val="0"/>
        <w:rPr>
          <w:sz w:val="22"/>
        </w:rPr>
      </w:pPr>
      <w:r w:rsidRPr="00340359">
        <w:rPr>
          <w:sz w:val="22"/>
        </w:rPr>
        <w:t xml:space="preserve">1. Sprzedawca upoważnia następujące osoby do nadzoru realizacji przedmiotu umowy:                </w:t>
      </w:r>
    </w:p>
    <w:p w14:paraId="492DF99A" w14:textId="77777777" w:rsidR="009918BA" w:rsidRPr="00340359" w:rsidRDefault="009918BA" w:rsidP="00871159">
      <w:pPr>
        <w:widowControl w:val="0"/>
        <w:tabs>
          <w:tab w:val="left" w:pos="420"/>
          <w:tab w:val="left" w:pos="930"/>
        </w:tabs>
        <w:autoSpaceDE w:val="0"/>
        <w:autoSpaceDN w:val="0"/>
        <w:adjustRightInd w:val="0"/>
        <w:ind w:left="930" w:hanging="357"/>
        <w:rPr>
          <w:sz w:val="22"/>
        </w:rPr>
      </w:pPr>
      <w:r w:rsidRPr="00340359">
        <w:rPr>
          <w:sz w:val="22"/>
        </w:rPr>
        <w:t>1.</w:t>
      </w:r>
      <w:r w:rsidRPr="00340359">
        <w:rPr>
          <w:sz w:val="22"/>
        </w:rPr>
        <w:tab/>
        <w:t>…………………..</w:t>
      </w:r>
    </w:p>
    <w:p w14:paraId="03CD6EED" w14:textId="77777777" w:rsidR="00871159" w:rsidRPr="00340359" w:rsidRDefault="009918BA" w:rsidP="00F82384">
      <w:pPr>
        <w:widowControl w:val="0"/>
        <w:tabs>
          <w:tab w:val="left" w:pos="420"/>
          <w:tab w:val="left" w:pos="930"/>
        </w:tabs>
        <w:autoSpaceDE w:val="0"/>
        <w:autoSpaceDN w:val="0"/>
        <w:adjustRightInd w:val="0"/>
        <w:ind w:left="930" w:hanging="357"/>
        <w:rPr>
          <w:sz w:val="22"/>
        </w:rPr>
      </w:pPr>
      <w:r w:rsidRPr="00340359">
        <w:rPr>
          <w:sz w:val="22"/>
        </w:rPr>
        <w:t>2.</w:t>
      </w:r>
      <w:r w:rsidRPr="00340359">
        <w:rPr>
          <w:sz w:val="22"/>
        </w:rPr>
        <w:tab/>
        <w:t>…………………..</w:t>
      </w:r>
    </w:p>
    <w:p w14:paraId="7B2535BD" w14:textId="77777777" w:rsidR="009918BA" w:rsidRPr="00340359" w:rsidRDefault="009918BA">
      <w:pPr>
        <w:widowControl w:val="0"/>
        <w:tabs>
          <w:tab w:val="left" w:pos="420"/>
        </w:tabs>
        <w:autoSpaceDE w:val="0"/>
        <w:autoSpaceDN w:val="0"/>
        <w:adjustRightInd w:val="0"/>
        <w:rPr>
          <w:sz w:val="22"/>
        </w:rPr>
      </w:pPr>
      <w:r w:rsidRPr="00340359">
        <w:rPr>
          <w:sz w:val="22"/>
        </w:rPr>
        <w:t>2. Kupujący upoważnia następujące osoby do nadzoru realizacji przedmiotu umowy:</w:t>
      </w:r>
    </w:p>
    <w:p w14:paraId="5D8B83FA" w14:textId="77777777" w:rsidR="009918BA" w:rsidRPr="00340359" w:rsidRDefault="009918BA" w:rsidP="00871159">
      <w:pPr>
        <w:widowControl w:val="0"/>
        <w:tabs>
          <w:tab w:val="left" w:pos="420"/>
          <w:tab w:val="left" w:pos="975"/>
        </w:tabs>
        <w:autoSpaceDE w:val="0"/>
        <w:autoSpaceDN w:val="0"/>
        <w:adjustRightInd w:val="0"/>
        <w:ind w:left="969" w:hanging="357"/>
        <w:rPr>
          <w:sz w:val="22"/>
        </w:rPr>
      </w:pPr>
      <w:r w:rsidRPr="00340359">
        <w:rPr>
          <w:sz w:val="22"/>
        </w:rPr>
        <w:t>1.</w:t>
      </w:r>
      <w:r w:rsidR="005471F8" w:rsidRPr="00340359">
        <w:rPr>
          <w:sz w:val="22"/>
        </w:rPr>
        <w:t xml:space="preserve"> </w:t>
      </w:r>
      <w:r w:rsidR="00C32C14" w:rsidRPr="00340359">
        <w:rPr>
          <w:sz w:val="22"/>
        </w:rPr>
        <w:t>Marzena Bernacka</w:t>
      </w:r>
    </w:p>
    <w:p w14:paraId="4C52F273" w14:textId="77777777" w:rsidR="00C32C14" w:rsidRPr="00340359" w:rsidRDefault="00C32C14" w:rsidP="00C32C14">
      <w:pPr>
        <w:widowControl w:val="0"/>
        <w:tabs>
          <w:tab w:val="left" w:pos="420"/>
          <w:tab w:val="left" w:pos="975"/>
        </w:tabs>
        <w:autoSpaceDE w:val="0"/>
        <w:autoSpaceDN w:val="0"/>
        <w:adjustRightInd w:val="0"/>
        <w:ind w:left="969" w:hanging="357"/>
        <w:rPr>
          <w:sz w:val="22"/>
        </w:rPr>
      </w:pPr>
      <w:r w:rsidRPr="00340359">
        <w:rPr>
          <w:sz w:val="22"/>
        </w:rPr>
        <w:t>2. Marcin Mańka</w:t>
      </w:r>
    </w:p>
    <w:p w14:paraId="252BFD72" w14:textId="77777777" w:rsidR="00C32C14" w:rsidRPr="00340359" w:rsidRDefault="00C32C14" w:rsidP="00C32C14">
      <w:pPr>
        <w:widowControl w:val="0"/>
        <w:tabs>
          <w:tab w:val="left" w:pos="420"/>
          <w:tab w:val="left" w:pos="975"/>
        </w:tabs>
        <w:autoSpaceDE w:val="0"/>
        <w:autoSpaceDN w:val="0"/>
        <w:adjustRightInd w:val="0"/>
        <w:ind w:left="969" w:hanging="357"/>
        <w:rPr>
          <w:sz w:val="22"/>
        </w:rPr>
      </w:pPr>
      <w:r w:rsidRPr="00340359">
        <w:rPr>
          <w:sz w:val="22"/>
        </w:rPr>
        <w:t>3. Weronika Maziarczyk</w:t>
      </w:r>
    </w:p>
    <w:p w14:paraId="23A6C5D3" w14:textId="77777777" w:rsidR="00C32C14" w:rsidRPr="00340359" w:rsidRDefault="00C32C14" w:rsidP="00C32C14">
      <w:pPr>
        <w:widowControl w:val="0"/>
        <w:tabs>
          <w:tab w:val="left" w:pos="420"/>
          <w:tab w:val="left" w:pos="975"/>
        </w:tabs>
        <w:autoSpaceDE w:val="0"/>
        <w:autoSpaceDN w:val="0"/>
        <w:adjustRightInd w:val="0"/>
        <w:ind w:left="969" w:hanging="357"/>
        <w:rPr>
          <w:sz w:val="22"/>
        </w:rPr>
      </w:pPr>
      <w:r w:rsidRPr="00340359">
        <w:rPr>
          <w:sz w:val="22"/>
        </w:rPr>
        <w:t>4. Ormi</w:t>
      </w:r>
      <w:r w:rsidR="005471F8" w:rsidRPr="00340359">
        <w:rPr>
          <w:sz w:val="22"/>
        </w:rPr>
        <w:t>ana Kret</w:t>
      </w:r>
    </w:p>
    <w:p w14:paraId="4FFFE719" w14:textId="77777777" w:rsidR="009918BA" w:rsidRPr="00340359" w:rsidRDefault="009918BA">
      <w:pPr>
        <w:jc w:val="center"/>
        <w:rPr>
          <w:sz w:val="22"/>
        </w:rPr>
      </w:pPr>
    </w:p>
    <w:p w14:paraId="275193CF" w14:textId="77777777" w:rsidR="009918BA" w:rsidRPr="00340359" w:rsidRDefault="009918BA">
      <w:pPr>
        <w:jc w:val="center"/>
        <w:rPr>
          <w:sz w:val="22"/>
        </w:rPr>
      </w:pPr>
      <w:r w:rsidRPr="00340359">
        <w:rPr>
          <w:sz w:val="22"/>
        </w:rPr>
        <w:t>§ 11</w:t>
      </w:r>
    </w:p>
    <w:p w14:paraId="7FA02AFC" w14:textId="77777777" w:rsidR="009918BA" w:rsidRPr="00340359" w:rsidRDefault="009918BA">
      <w:pPr>
        <w:pStyle w:val="Tekstpodstawowy21"/>
        <w:jc w:val="both"/>
      </w:pPr>
      <w:r w:rsidRPr="00340359">
        <w:t xml:space="preserve">W sprawach nieuregulowanych niniejszą umową </w:t>
      </w:r>
      <w:r w:rsidR="00E61E3F" w:rsidRPr="00340359">
        <w:t xml:space="preserve">mają </w:t>
      </w:r>
      <w:r w:rsidRPr="00340359">
        <w:t>zastosowanie przepisy Kodeksu Cywilnego.</w:t>
      </w:r>
    </w:p>
    <w:p w14:paraId="3E9E0DFE" w14:textId="77777777" w:rsidR="009918BA" w:rsidRPr="00340359" w:rsidRDefault="009918BA">
      <w:pPr>
        <w:pStyle w:val="Tekstpodstawowy21"/>
        <w:jc w:val="both"/>
      </w:pPr>
    </w:p>
    <w:p w14:paraId="508B9A45" w14:textId="77777777" w:rsidR="009918BA" w:rsidRPr="00340359" w:rsidRDefault="009918BA">
      <w:pPr>
        <w:jc w:val="center"/>
        <w:rPr>
          <w:sz w:val="22"/>
        </w:rPr>
      </w:pPr>
      <w:r w:rsidRPr="00340359">
        <w:rPr>
          <w:sz w:val="22"/>
        </w:rPr>
        <w:t>§ 12</w:t>
      </w:r>
    </w:p>
    <w:p w14:paraId="16AA3078" w14:textId="77777777" w:rsidR="009918BA" w:rsidRPr="00340359" w:rsidRDefault="009918BA" w:rsidP="00871159">
      <w:pPr>
        <w:jc w:val="both"/>
        <w:rPr>
          <w:sz w:val="22"/>
        </w:rPr>
      </w:pPr>
      <w:r w:rsidRPr="00340359">
        <w:rPr>
          <w:sz w:val="22"/>
        </w:rPr>
        <w:t>Wszelkie zmiany niniejszej umowy wymagają formy pisemnej pod rygorem nieważności.</w:t>
      </w:r>
    </w:p>
    <w:p w14:paraId="1A12388C" w14:textId="77777777" w:rsidR="009918BA" w:rsidRPr="00340359" w:rsidRDefault="009918BA" w:rsidP="00871159">
      <w:pPr>
        <w:jc w:val="both"/>
        <w:rPr>
          <w:sz w:val="22"/>
        </w:rPr>
      </w:pPr>
    </w:p>
    <w:p w14:paraId="48101B3D" w14:textId="77777777" w:rsidR="009918BA" w:rsidRPr="00340359" w:rsidRDefault="009918BA">
      <w:pPr>
        <w:jc w:val="center"/>
        <w:rPr>
          <w:sz w:val="22"/>
        </w:rPr>
      </w:pPr>
      <w:r w:rsidRPr="00340359">
        <w:rPr>
          <w:sz w:val="22"/>
        </w:rPr>
        <w:t>§ 13</w:t>
      </w:r>
    </w:p>
    <w:p w14:paraId="2CF1DED5" w14:textId="77777777" w:rsidR="009918BA" w:rsidRPr="00340359" w:rsidRDefault="009918BA">
      <w:pPr>
        <w:jc w:val="both"/>
        <w:rPr>
          <w:sz w:val="22"/>
        </w:rPr>
      </w:pPr>
      <w:r w:rsidRPr="00340359">
        <w:rPr>
          <w:sz w:val="22"/>
        </w:rPr>
        <w:t>Spory wynikłe na tle ninie</w:t>
      </w:r>
      <w:r w:rsidR="00871159" w:rsidRPr="00340359">
        <w:rPr>
          <w:sz w:val="22"/>
        </w:rPr>
        <w:t>jszej umowy rozstrzygać będzie S</w:t>
      </w:r>
      <w:r w:rsidRPr="00340359">
        <w:rPr>
          <w:sz w:val="22"/>
        </w:rPr>
        <w:t>ąd właściwy ze względu na siedzibę Kupującego.</w:t>
      </w:r>
    </w:p>
    <w:p w14:paraId="55FE6BE4" w14:textId="77777777" w:rsidR="009918BA" w:rsidRPr="00340359" w:rsidRDefault="009918BA">
      <w:pPr>
        <w:jc w:val="center"/>
        <w:rPr>
          <w:sz w:val="22"/>
        </w:rPr>
      </w:pPr>
    </w:p>
    <w:p w14:paraId="1C7DF3DB" w14:textId="77777777" w:rsidR="009918BA" w:rsidRPr="00340359" w:rsidRDefault="009918BA">
      <w:pPr>
        <w:jc w:val="center"/>
        <w:rPr>
          <w:sz w:val="22"/>
        </w:rPr>
      </w:pPr>
      <w:r w:rsidRPr="00340359">
        <w:rPr>
          <w:sz w:val="22"/>
        </w:rPr>
        <w:t>§ 14</w:t>
      </w:r>
    </w:p>
    <w:p w14:paraId="2700CCDC" w14:textId="77777777" w:rsidR="009918BA" w:rsidRPr="00340359" w:rsidRDefault="009918BA">
      <w:pPr>
        <w:jc w:val="both"/>
        <w:rPr>
          <w:sz w:val="22"/>
        </w:rPr>
      </w:pPr>
      <w:r w:rsidRPr="00340359">
        <w:rPr>
          <w:sz w:val="22"/>
        </w:rPr>
        <w:t>Wartość umowy w okresie jej obo</w:t>
      </w:r>
      <w:r w:rsidR="00DD2FE5" w:rsidRPr="00340359">
        <w:rPr>
          <w:sz w:val="22"/>
        </w:rPr>
        <w:t xml:space="preserve">wiązywania nie przekroczy kwoty </w:t>
      </w:r>
      <w:r w:rsidR="00212472" w:rsidRPr="00340359">
        <w:rPr>
          <w:sz w:val="22"/>
        </w:rPr>
        <w:t>…………………….</w:t>
      </w:r>
      <w:r w:rsidR="00DD2FE5" w:rsidRPr="00340359">
        <w:rPr>
          <w:sz w:val="22"/>
        </w:rPr>
        <w:t xml:space="preserve"> </w:t>
      </w:r>
      <w:r w:rsidRPr="00340359">
        <w:rPr>
          <w:sz w:val="22"/>
        </w:rPr>
        <w:t>zł netto.</w:t>
      </w:r>
    </w:p>
    <w:p w14:paraId="64BFE584" w14:textId="77777777" w:rsidR="009918BA" w:rsidRPr="00340359" w:rsidRDefault="009918BA">
      <w:pPr>
        <w:jc w:val="center"/>
        <w:rPr>
          <w:sz w:val="22"/>
        </w:rPr>
      </w:pPr>
    </w:p>
    <w:p w14:paraId="30D4F1BD" w14:textId="77777777" w:rsidR="009918BA" w:rsidRPr="00340359" w:rsidRDefault="009918BA">
      <w:pPr>
        <w:jc w:val="center"/>
        <w:rPr>
          <w:sz w:val="22"/>
        </w:rPr>
      </w:pPr>
      <w:r w:rsidRPr="00340359">
        <w:rPr>
          <w:sz w:val="22"/>
        </w:rPr>
        <w:t>§ 15</w:t>
      </w:r>
    </w:p>
    <w:p w14:paraId="744AB201" w14:textId="77777777" w:rsidR="009918BA" w:rsidRPr="00340359" w:rsidRDefault="009918BA">
      <w:pPr>
        <w:jc w:val="both"/>
        <w:rPr>
          <w:sz w:val="22"/>
        </w:rPr>
      </w:pPr>
      <w:r w:rsidRPr="00340359">
        <w:rPr>
          <w:sz w:val="22"/>
        </w:rPr>
        <w:t>Wierzytelność wynikająca z niniejszej umowy nie może być przedmiotem cesji na rzecz osób trzecich bez zgody Kupującego.</w:t>
      </w:r>
    </w:p>
    <w:p w14:paraId="709BC21A" w14:textId="77777777" w:rsidR="009918BA" w:rsidRPr="00340359" w:rsidRDefault="009918BA">
      <w:pPr>
        <w:jc w:val="both"/>
        <w:rPr>
          <w:sz w:val="22"/>
        </w:rPr>
      </w:pPr>
    </w:p>
    <w:p w14:paraId="22725576" w14:textId="77777777" w:rsidR="009918BA" w:rsidRPr="00340359" w:rsidRDefault="009918BA">
      <w:pPr>
        <w:pStyle w:val="Tekstpodstawowy21"/>
        <w:jc w:val="center"/>
      </w:pPr>
      <w:r w:rsidRPr="00340359">
        <w:t>§16</w:t>
      </w:r>
    </w:p>
    <w:p w14:paraId="174546A5" w14:textId="36F3F124" w:rsidR="00871159" w:rsidRPr="00340359" w:rsidRDefault="00871159" w:rsidP="00871159">
      <w:pPr>
        <w:tabs>
          <w:tab w:val="left" w:pos="1260"/>
        </w:tabs>
        <w:jc w:val="both"/>
        <w:rPr>
          <w:sz w:val="22"/>
          <w:szCs w:val="22"/>
        </w:rPr>
      </w:pPr>
      <w:r w:rsidRPr="00340359">
        <w:rPr>
          <w:sz w:val="22"/>
          <w:szCs w:val="22"/>
        </w:rPr>
        <w:t>Umowa sporządzona jest w 2-jednobrzmiących egzemplarzach, po 1 egzemplarzu dla każdej ze Stron.</w:t>
      </w:r>
    </w:p>
    <w:p w14:paraId="4776C938" w14:textId="33124CB3" w:rsidR="00294B2F" w:rsidRPr="00340359" w:rsidRDefault="00294B2F" w:rsidP="00871159">
      <w:pPr>
        <w:tabs>
          <w:tab w:val="left" w:pos="1260"/>
        </w:tabs>
        <w:jc w:val="both"/>
        <w:rPr>
          <w:sz w:val="22"/>
          <w:szCs w:val="22"/>
        </w:rPr>
      </w:pPr>
    </w:p>
    <w:p w14:paraId="60154352" w14:textId="77777777" w:rsidR="00294B2F" w:rsidRPr="00340359" w:rsidRDefault="00294B2F" w:rsidP="00871159">
      <w:pPr>
        <w:tabs>
          <w:tab w:val="left" w:pos="1260"/>
        </w:tabs>
        <w:jc w:val="both"/>
        <w:rPr>
          <w:sz w:val="22"/>
          <w:szCs w:val="22"/>
        </w:rPr>
      </w:pPr>
    </w:p>
    <w:p w14:paraId="57B3D2F3" w14:textId="0871FA80" w:rsidR="009918BA" w:rsidRPr="00340359" w:rsidRDefault="00294B2F" w:rsidP="00294B2F">
      <w:pPr>
        <w:tabs>
          <w:tab w:val="left" w:pos="420"/>
        </w:tabs>
        <w:ind w:left="420" w:hanging="420"/>
        <w:jc w:val="center"/>
        <w:rPr>
          <w:sz w:val="22"/>
        </w:rPr>
      </w:pPr>
      <w:r w:rsidRPr="00340359">
        <w:rPr>
          <w:sz w:val="22"/>
        </w:rPr>
        <w:t>§ 17</w:t>
      </w:r>
    </w:p>
    <w:p w14:paraId="28B09829" w14:textId="2B1DEEFB" w:rsidR="009918BA" w:rsidRPr="00340359" w:rsidRDefault="009918BA">
      <w:pPr>
        <w:tabs>
          <w:tab w:val="left" w:pos="420"/>
        </w:tabs>
        <w:ind w:left="420" w:hanging="420"/>
        <w:jc w:val="both"/>
        <w:rPr>
          <w:sz w:val="22"/>
        </w:rPr>
      </w:pPr>
      <w:r w:rsidRPr="00340359">
        <w:rPr>
          <w:sz w:val="22"/>
        </w:rPr>
        <w:t xml:space="preserve">Załącznikami do </w:t>
      </w:r>
      <w:r w:rsidR="00294B2F" w:rsidRPr="00340359">
        <w:rPr>
          <w:sz w:val="22"/>
        </w:rPr>
        <w:t xml:space="preserve">niniejszej </w:t>
      </w:r>
      <w:r w:rsidRPr="00340359">
        <w:rPr>
          <w:sz w:val="22"/>
        </w:rPr>
        <w:t xml:space="preserve">umowy </w:t>
      </w:r>
      <w:r w:rsidR="00294B2F" w:rsidRPr="00340359">
        <w:rPr>
          <w:sz w:val="22"/>
        </w:rPr>
        <w:t xml:space="preserve">jest specyfikacja z dnia </w:t>
      </w:r>
      <w:r w:rsidR="007F65AD" w:rsidRPr="00340359">
        <w:rPr>
          <w:sz w:val="22"/>
        </w:rPr>
        <w:t>19</w:t>
      </w:r>
      <w:r w:rsidR="00294B2F" w:rsidRPr="00340359">
        <w:rPr>
          <w:sz w:val="22"/>
        </w:rPr>
        <w:t xml:space="preserve">.04.2021 r. oraz złożona oferta z dnia ………………… r. </w:t>
      </w:r>
    </w:p>
    <w:p w14:paraId="55536D5B" w14:textId="77777777" w:rsidR="00677DCC" w:rsidRPr="00340359" w:rsidRDefault="00677DCC">
      <w:pPr>
        <w:jc w:val="both"/>
        <w:rPr>
          <w:sz w:val="22"/>
        </w:rPr>
      </w:pPr>
    </w:p>
    <w:p w14:paraId="2B6E4DBF" w14:textId="77777777" w:rsidR="00294B2F" w:rsidRPr="00340359" w:rsidRDefault="00294B2F" w:rsidP="00294B2F">
      <w:pPr>
        <w:pStyle w:val="Standard"/>
        <w:rPr>
          <w:b/>
          <w:bCs/>
          <w:sz w:val="20"/>
          <w:szCs w:val="20"/>
          <w:u w:val="single"/>
          <w:lang w:eastAsia="pl-PL"/>
        </w:rPr>
      </w:pPr>
      <w:r w:rsidRPr="00340359">
        <w:rPr>
          <w:b/>
          <w:bCs/>
          <w:sz w:val="20"/>
          <w:szCs w:val="20"/>
          <w:u w:val="single"/>
          <w:lang w:eastAsia="pl-PL"/>
        </w:rPr>
        <w:t xml:space="preserve">Klauzula informacyjna RODO </w:t>
      </w:r>
    </w:p>
    <w:p w14:paraId="41A96BC8" w14:textId="77777777" w:rsidR="00294B2F" w:rsidRPr="00340359" w:rsidRDefault="00294B2F" w:rsidP="00294B2F">
      <w:pPr>
        <w:jc w:val="both"/>
      </w:pPr>
      <w:r w:rsidRPr="00340359">
        <w:t>Zgodnie z art. 13 ogólnego rozporządzenia o ochronie danych osobowych z dnia 27 kwietnia 2016 r. (Dz. Urz. UE L 119 z 04.05.2016) informuję, iż:</w:t>
      </w:r>
    </w:p>
    <w:p w14:paraId="1B98B7DE" w14:textId="77777777" w:rsidR="00294B2F" w:rsidRPr="00340359" w:rsidRDefault="00294B2F" w:rsidP="00294B2F">
      <w:pPr>
        <w:ind w:left="714" w:hanging="357"/>
        <w:jc w:val="both"/>
      </w:pPr>
      <w:r w:rsidRPr="00340359">
        <w:t>1)</w:t>
      </w:r>
      <w:r w:rsidRPr="00340359">
        <w:tab/>
        <w:t xml:space="preserve">administratorem Pani/Pana danych osobowych jest Przedsiębiorstwo Wodociągów i Kanalizacji </w:t>
      </w:r>
      <w:r w:rsidRPr="00340359">
        <w:br/>
        <w:t>Sp. z o.o. z siedzibą w Rybniku przy ul. Pod Lasem 62, wpisane do Rejestru Przedsiębiorców prowadzonego przez Sąd Rejonowy w Gliwicach, X Wydział Gospodarczy Krajowego Rejestru Sądowego pod numerem KRS 0000101637, będące podatnikiem VAT i posiadające numer identyfikacji NIP: 642-26-64-990;</w:t>
      </w:r>
    </w:p>
    <w:p w14:paraId="4CD27BD1" w14:textId="77777777" w:rsidR="00294B2F" w:rsidRPr="00340359" w:rsidRDefault="00294B2F" w:rsidP="00294B2F">
      <w:pPr>
        <w:ind w:left="714" w:hanging="357"/>
        <w:jc w:val="both"/>
      </w:pPr>
      <w:r w:rsidRPr="00340359">
        <w:t>2)</w:t>
      </w:r>
      <w:r w:rsidRPr="00340359">
        <w:tab/>
        <w:t xml:space="preserve">kontakt z Inspektorem Ochrony Danych: </w:t>
      </w:r>
    </w:p>
    <w:p w14:paraId="41E4D54C" w14:textId="77777777" w:rsidR="00294B2F" w:rsidRPr="00340359" w:rsidRDefault="00294B2F" w:rsidP="00294B2F">
      <w:pPr>
        <w:ind w:left="714" w:hanging="5"/>
        <w:jc w:val="both"/>
      </w:pPr>
      <w:r w:rsidRPr="00340359">
        <w:t>telefon:  (0-32) 43 28 089</w:t>
      </w:r>
    </w:p>
    <w:p w14:paraId="02D78C52" w14:textId="77777777" w:rsidR="00294B2F" w:rsidRPr="00340359" w:rsidRDefault="00294B2F" w:rsidP="00294B2F">
      <w:pPr>
        <w:ind w:left="714" w:hanging="5"/>
        <w:jc w:val="both"/>
      </w:pPr>
      <w:r w:rsidRPr="00340359">
        <w:t>e-mail:</w:t>
      </w:r>
      <w:r w:rsidRPr="00340359">
        <w:tab/>
        <w:t xml:space="preserve"> </w:t>
      </w:r>
      <w:hyperlink r:id="rId8" w:history="1">
        <w:r w:rsidRPr="00340359">
          <w:t>iod@pwik-rybnik.pl</w:t>
        </w:r>
      </w:hyperlink>
      <w:r w:rsidRPr="00340359">
        <w:t xml:space="preserve"> </w:t>
      </w:r>
    </w:p>
    <w:p w14:paraId="222ED2C0" w14:textId="77777777" w:rsidR="00294B2F" w:rsidRPr="00340359" w:rsidRDefault="00294B2F" w:rsidP="00294B2F">
      <w:pPr>
        <w:ind w:left="714" w:hanging="357"/>
        <w:jc w:val="both"/>
      </w:pPr>
      <w:r w:rsidRPr="00340359">
        <w:t>3)</w:t>
      </w:r>
      <w:r w:rsidRPr="00340359">
        <w:tab/>
        <w:t>Pani/Pana dane osobowe przetwarzane będą w celu realizacji umowy - na podstawie Art. 6 ust. 1 lit. b ogólnego rozporządzenia o ochronie danych osobowych z dnia 27 kwietnia 2016 r.;</w:t>
      </w:r>
    </w:p>
    <w:p w14:paraId="7957C2A0" w14:textId="77777777" w:rsidR="00294B2F" w:rsidRPr="00340359" w:rsidRDefault="00294B2F" w:rsidP="00294B2F">
      <w:pPr>
        <w:ind w:left="714" w:hanging="357"/>
        <w:jc w:val="both"/>
      </w:pPr>
      <w:r w:rsidRPr="00340359">
        <w:lastRenderedPageBreak/>
        <w:t>4)</w:t>
      </w:r>
      <w:r w:rsidRPr="00340359">
        <w:tab/>
        <w:t>odbiorcami Pani/Pana danych osobowych będą wyłącznie podmioty uczestniczące w realizacji umowy;</w:t>
      </w:r>
    </w:p>
    <w:p w14:paraId="36D271C8" w14:textId="77777777" w:rsidR="00294B2F" w:rsidRPr="00340359" w:rsidRDefault="00294B2F" w:rsidP="00294B2F">
      <w:pPr>
        <w:ind w:left="714" w:hanging="357"/>
        <w:jc w:val="both"/>
      </w:pPr>
      <w:r w:rsidRPr="00340359">
        <w:t>5)</w:t>
      </w:r>
      <w:r w:rsidRPr="00340359">
        <w:tab/>
        <w:t>Pani/Pana dane osobowe przechowywane będą przez okres 6 lat lub dane przetwarzane są do momentu ustania przetwarzania w celach planowania biznesowego (w oparciu o uzasadniony interes realizowany przez administratora);</w:t>
      </w:r>
    </w:p>
    <w:p w14:paraId="4263D0A9" w14:textId="77777777" w:rsidR="00294B2F" w:rsidRPr="00340359" w:rsidRDefault="00294B2F" w:rsidP="00294B2F">
      <w:pPr>
        <w:pStyle w:val="Akapitzlist"/>
        <w:ind w:left="714" w:hanging="357"/>
        <w:jc w:val="both"/>
      </w:pPr>
      <w:r w:rsidRPr="00340359">
        <w:t>6)</w:t>
      </w:r>
      <w:r w:rsidRPr="00340359">
        <w:tab/>
        <w:t>posiada Pani/Pan prawo do żądania od administratora dostępu do danych osobowych, ich sprostowania, usunięcia lub ograniczenia przetwarzania;</w:t>
      </w:r>
    </w:p>
    <w:p w14:paraId="0A48B66B" w14:textId="77777777" w:rsidR="00294B2F" w:rsidRPr="00340359" w:rsidRDefault="00294B2F" w:rsidP="00294B2F">
      <w:pPr>
        <w:pStyle w:val="Akapitzlist"/>
        <w:ind w:left="714" w:hanging="357"/>
        <w:jc w:val="both"/>
      </w:pPr>
      <w:r w:rsidRPr="00340359">
        <w:t>7)</w:t>
      </w:r>
      <w:r w:rsidRPr="00340359">
        <w:tab/>
        <w:t>PWiK sp. z o.o. zapewnia Pani/ Panu wypełnienie wszystkich praw osób fizycznych wynikających z RODO, w szczególności z prawa dostępu, sprostowania oraz usunięcia danych, ograniczenia ich przetwarzania, prawo do ich przenoszenia, niepodlegania zautomatyzowanemu podejmowaniu decyzji, w tym profilowaniu, a także prawo do wyrażenia sprzeciwu wobec przetwarzania danych osobowych;</w:t>
      </w:r>
    </w:p>
    <w:p w14:paraId="228AE43D" w14:textId="77777777" w:rsidR="00294B2F" w:rsidRPr="00340359" w:rsidRDefault="00294B2F" w:rsidP="00294B2F">
      <w:pPr>
        <w:pStyle w:val="Akapitzlist"/>
        <w:ind w:left="714" w:hanging="357"/>
        <w:jc w:val="both"/>
      </w:pPr>
      <w:r w:rsidRPr="00340359">
        <w:t>8)</w:t>
      </w:r>
      <w:r w:rsidRPr="00340359">
        <w:tab/>
        <w:t>W związku z przetwarzaniem danych osobowych, ma Pani/Pan prawo wnieść skargę do organu nadzorczego właściwego w sprawach ochrony danych osobowych;</w:t>
      </w:r>
    </w:p>
    <w:p w14:paraId="4562C8EF" w14:textId="77777777" w:rsidR="00294B2F" w:rsidRPr="00340359" w:rsidRDefault="00294B2F" w:rsidP="00294B2F">
      <w:pPr>
        <w:pStyle w:val="Akapitzlist"/>
        <w:ind w:left="714" w:hanging="357"/>
        <w:jc w:val="both"/>
      </w:pPr>
      <w:r w:rsidRPr="00340359">
        <w:t>9)</w:t>
      </w:r>
      <w:r w:rsidRPr="00340359">
        <w:tab/>
        <w:t>podanie danych osobowych jest dobrowolne, jednakże odmowa podania danych może skutkować odmową zawarcia umowy.</w:t>
      </w:r>
    </w:p>
    <w:p w14:paraId="79C34B51" w14:textId="77777777" w:rsidR="00294B2F" w:rsidRPr="00340359" w:rsidRDefault="00294B2F" w:rsidP="00294B2F">
      <w:pPr>
        <w:tabs>
          <w:tab w:val="left" w:pos="426"/>
        </w:tabs>
        <w:jc w:val="both"/>
        <w:rPr>
          <w:b/>
          <w:bCs/>
          <w:u w:val="single"/>
        </w:rPr>
      </w:pPr>
    </w:p>
    <w:p w14:paraId="3B1255B2" w14:textId="77777777" w:rsidR="00294B2F" w:rsidRPr="00340359" w:rsidRDefault="00294B2F" w:rsidP="00294B2F">
      <w:pPr>
        <w:rPr>
          <w:b/>
          <w:bCs/>
        </w:rPr>
      </w:pPr>
      <w:r w:rsidRPr="00340359">
        <w:rPr>
          <w:b/>
          <w:bCs/>
        </w:rPr>
        <w:t xml:space="preserve">Klauzula wyłączająca stosowanie ustrukturyzowanych faktur elektronicznych </w:t>
      </w:r>
    </w:p>
    <w:p w14:paraId="496E639B" w14:textId="77777777" w:rsidR="00294B2F" w:rsidRPr="00340359" w:rsidRDefault="00294B2F" w:rsidP="00294B2F">
      <w:pPr>
        <w:jc w:val="both"/>
        <w:outlineLvl w:val="2"/>
      </w:pPr>
      <w:r w:rsidRPr="00340359">
        <w:t>Na podstawie art. 4 ust. 3 ustawy z dnia 9 listopada 2018 r. o elektronicznym fakturowaniu  w zamówieniach publicznych, koncesjach  na roboty budowlane lub usługi oraz partnerstwie publiczno-prywatnym (Dz. U. z 2020 r., poz. 1666 t.j. z późn. zm.) Przedsiębiorstwo Wodociągów i Kanalizacji Sp. z o.o. z siedzibą w Rybniku wyłącza stosowanie ustrukturyzowanych faktur elektronicznych, określonych w/w ustawą.</w:t>
      </w:r>
    </w:p>
    <w:p w14:paraId="2AF01843" w14:textId="77777777" w:rsidR="00294B2F" w:rsidRPr="00340359" w:rsidRDefault="00294B2F" w:rsidP="00294B2F">
      <w:pPr>
        <w:jc w:val="both"/>
        <w:outlineLvl w:val="2"/>
      </w:pPr>
    </w:p>
    <w:p w14:paraId="57DF8BD8" w14:textId="77777777" w:rsidR="00294B2F" w:rsidRPr="00340359" w:rsidRDefault="00294B2F" w:rsidP="00294B2F">
      <w:pPr>
        <w:outlineLvl w:val="2"/>
      </w:pPr>
    </w:p>
    <w:p w14:paraId="3604BE94" w14:textId="77777777" w:rsidR="00294B2F" w:rsidRPr="00340359" w:rsidRDefault="00294B2F" w:rsidP="00294B2F">
      <w:pPr>
        <w:jc w:val="both"/>
        <w:outlineLvl w:val="2"/>
      </w:pPr>
      <w:r w:rsidRPr="00340359">
        <w:rPr>
          <w:b/>
          <w:bCs/>
        </w:rPr>
        <w:t>Oświadczenie o statusie dużego przedsiębiorcy</w:t>
      </w:r>
    </w:p>
    <w:p w14:paraId="6F0FF6D3" w14:textId="77777777" w:rsidR="00294B2F" w:rsidRPr="00340359" w:rsidRDefault="00294B2F" w:rsidP="00294B2F">
      <w:pPr>
        <w:jc w:val="both"/>
        <w:outlineLvl w:val="2"/>
      </w:pPr>
      <w:r w:rsidRPr="00340359">
        <w:t>Na podstawie art. 4c ustawy z dnia z dnia 8 marca 2013 r. o przeciwdziałaniu nadmiernym opóźnieniom w transakcjach handlowych (Dz. U z 2021 r., poz. 424 t.j.) Przedsiębiorstwo Wodociągów i Kanalizacji Sp. z o.o. z siedzibą w Rybniku oświadcza, że posiada status dużego przedsiębiorcy.</w:t>
      </w:r>
    </w:p>
    <w:p w14:paraId="527CEC4B" w14:textId="77777777" w:rsidR="00294B2F" w:rsidRPr="00340359" w:rsidRDefault="00294B2F" w:rsidP="00294B2F">
      <w:r w:rsidRPr="00340359">
        <w:t xml:space="preserve">                </w:t>
      </w:r>
    </w:p>
    <w:p w14:paraId="6BFD7F7D" w14:textId="77777777" w:rsidR="00294B2F" w:rsidRPr="00340359" w:rsidRDefault="00294B2F" w:rsidP="00294B2F">
      <w:pPr>
        <w:jc w:val="center"/>
        <w:rPr>
          <w:b/>
          <w:iCs/>
          <w:sz w:val="24"/>
          <w:szCs w:val="24"/>
        </w:rPr>
      </w:pPr>
    </w:p>
    <w:p w14:paraId="0FE2CAC7" w14:textId="77777777" w:rsidR="00567B35" w:rsidRPr="00340359" w:rsidRDefault="00567B35" w:rsidP="00567B35">
      <w:pPr>
        <w:jc w:val="center"/>
        <w:rPr>
          <w:b/>
          <w:iCs/>
          <w:sz w:val="24"/>
          <w:szCs w:val="24"/>
        </w:rPr>
      </w:pPr>
    </w:p>
    <w:p w14:paraId="7710D94A" w14:textId="5596A91E" w:rsidR="00294B2F" w:rsidRPr="00340359" w:rsidRDefault="00567B35" w:rsidP="00567B35">
      <w:pPr>
        <w:jc w:val="center"/>
        <w:rPr>
          <w:b/>
          <w:iCs/>
          <w:sz w:val="24"/>
          <w:szCs w:val="24"/>
        </w:rPr>
      </w:pPr>
      <w:r w:rsidRPr="00340359">
        <w:rPr>
          <w:b/>
          <w:iCs/>
          <w:sz w:val="24"/>
          <w:szCs w:val="24"/>
        </w:rPr>
        <w:t>Kupujący:</w:t>
      </w:r>
      <w:r w:rsidRPr="00340359">
        <w:rPr>
          <w:b/>
          <w:iCs/>
          <w:sz w:val="24"/>
          <w:szCs w:val="24"/>
        </w:rPr>
        <w:tab/>
      </w:r>
      <w:r w:rsidRPr="00340359">
        <w:rPr>
          <w:b/>
          <w:iCs/>
          <w:sz w:val="24"/>
          <w:szCs w:val="24"/>
        </w:rPr>
        <w:tab/>
      </w:r>
      <w:r w:rsidRPr="00340359">
        <w:rPr>
          <w:b/>
          <w:iCs/>
          <w:sz w:val="24"/>
          <w:szCs w:val="24"/>
        </w:rPr>
        <w:tab/>
      </w:r>
      <w:r w:rsidRPr="00340359">
        <w:rPr>
          <w:b/>
          <w:iCs/>
          <w:sz w:val="24"/>
          <w:szCs w:val="24"/>
        </w:rPr>
        <w:tab/>
      </w:r>
      <w:r w:rsidRPr="00340359">
        <w:rPr>
          <w:b/>
          <w:iCs/>
          <w:sz w:val="24"/>
          <w:szCs w:val="24"/>
        </w:rPr>
        <w:tab/>
        <w:t xml:space="preserve">                        Sprzedawca:</w:t>
      </w:r>
    </w:p>
    <w:p w14:paraId="5C6CE7E3" w14:textId="77777777" w:rsidR="00294B2F" w:rsidRPr="00340359" w:rsidRDefault="00294B2F" w:rsidP="00294B2F">
      <w:pPr>
        <w:rPr>
          <w:b/>
          <w:i/>
        </w:rPr>
      </w:pPr>
    </w:p>
    <w:p w14:paraId="5908E0FB" w14:textId="77777777" w:rsidR="00294B2F" w:rsidRPr="00340359" w:rsidRDefault="00294B2F" w:rsidP="00294B2F">
      <w:pPr>
        <w:rPr>
          <w:b/>
          <w:i/>
        </w:rPr>
      </w:pPr>
    </w:p>
    <w:p w14:paraId="2720EA79" w14:textId="4D7C3BF2" w:rsidR="00E45AB3" w:rsidRPr="00340359" w:rsidRDefault="00294B2F" w:rsidP="003A3E93">
      <w:pPr>
        <w:pStyle w:val="Nagwek"/>
        <w:rPr>
          <w:b/>
          <w:i/>
          <w:iCs/>
        </w:rPr>
      </w:pPr>
      <w:r w:rsidRPr="00340359">
        <w:rPr>
          <w:b/>
          <w:i/>
          <w:iCs/>
        </w:rPr>
        <w:br w:type="page"/>
      </w:r>
    </w:p>
    <w:p w14:paraId="7AC6F764" w14:textId="77777777" w:rsidR="00B2550B" w:rsidRPr="00340359" w:rsidRDefault="00B2550B" w:rsidP="00B2550B">
      <w:pPr>
        <w:keepNext/>
        <w:spacing w:before="240" w:after="120"/>
        <w:jc w:val="right"/>
        <w:rPr>
          <w:sz w:val="18"/>
          <w:szCs w:val="18"/>
        </w:rPr>
      </w:pPr>
      <w:r w:rsidRPr="00340359">
        <w:rPr>
          <w:sz w:val="18"/>
          <w:szCs w:val="18"/>
        </w:rPr>
        <w:lastRenderedPageBreak/>
        <w:t>Załącznik do umowy nr …..….……….………………………. z dnia ………………..</w:t>
      </w:r>
    </w:p>
    <w:p w14:paraId="3E0DA360" w14:textId="77777777" w:rsidR="00B2550B" w:rsidRPr="00340359" w:rsidRDefault="00B2550B" w:rsidP="00B2550B">
      <w:pPr>
        <w:autoSpaceDE w:val="0"/>
        <w:jc w:val="both"/>
        <w:rPr>
          <w:rFonts w:eastAsia="Calibri"/>
          <w:sz w:val="22"/>
          <w:szCs w:val="22"/>
        </w:rPr>
      </w:pPr>
    </w:p>
    <w:p w14:paraId="2C417105" w14:textId="77777777" w:rsidR="00B2550B" w:rsidRPr="00340359" w:rsidRDefault="005C6E59" w:rsidP="00B2550B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object w:dxaOrig="1440" w:dyaOrig="1440" w14:anchorId="2002DF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34.8pt;margin-top:-23.7pt;width:88.8pt;height:88.8pt;z-index:-251657728">
            <v:imagedata r:id="rId9" o:title=""/>
          </v:shape>
          <o:OLEObject Type="Embed" ProgID="AcroExch.Document.DC" ShapeID="_x0000_s1028" DrawAspect="Content" ObjectID="_1680435121" r:id="rId10"/>
        </w:object>
      </w:r>
      <w:r w:rsidR="00B2550B" w:rsidRPr="00340359">
        <w:rPr>
          <w:b/>
          <w:sz w:val="22"/>
          <w:szCs w:val="22"/>
        </w:rPr>
        <w:t>PRZEDSIĘBIORSTWO WODOCIĄGÓW I KANALIZACJI SP. Z O.O.</w:t>
      </w:r>
    </w:p>
    <w:p w14:paraId="659989CE" w14:textId="77777777" w:rsidR="00B2550B" w:rsidRPr="00340359" w:rsidRDefault="00B2550B" w:rsidP="00B25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firstLine="851"/>
        <w:rPr>
          <w:b/>
          <w:sz w:val="22"/>
          <w:szCs w:val="22"/>
        </w:rPr>
      </w:pPr>
    </w:p>
    <w:p w14:paraId="4E489E7E" w14:textId="77777777" w:rsidR="00B2550B" w:rsidRPr="00340359" w:rsidRDefault="00B2550B" w:rsidP="00B2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284"/>
        <w:rPr>
          <w:b/>
          <w:sz w:val="22"/>
          <w:szCs w:val="22"/>
        </w:rPr>
      </w:pPr>
      <w:r w:rsidRPr="00340359">
        <w:rPr>
          <w:b/>
          <w:sz w:val="22"/>
          <w:szCs w:val="22"/>
        </w:rPr>
        <w:t xml:space="preserve">Adres: 44-210 Rybnik  ul. Pod Lasem 62 </w:t>
      </w:r>
    </w:p>
    <w:p w14:paraId="52F52EE0" w14:textId="77777777" w:rsidR="00B2550B" w:rsidRPr="00340359" w:rsidRDefault="00B2550B" w:rsidP="00B2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284"/>
        <w:rPr>
          <w:b/>
          <w:sz w:val="22"/>
          <w:szCs w:val="22"/>
        </w:rPr>
      </w:pPr>
      <w:r w:rsidRPr="00340359">
        <w:rPr>
          <w:b/>
          <w:sz w:val="22"/>
          <w:szCs w:val="22"/>
        </w:rPr>
        <w:t>NIP 642-26-64-990</w:t>
      </w:r>
    </w:p>
    <w:p w14:paraId="23141ED2" w14:textId="77777777" w:rsidR="00B2550B" w:rsidRPr="00340359" w:rsidRDefault="00B2550B" w:rsidP="00B25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p w14:paraId="55EF10CA" w14:textId="77777777" w:rsidR="00B2550B" w:rsidRPr="00340359" w:rsidRDefault="005C6E59" w:rsidP="00B25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  <w:hyperlink r:id="rId11" w:history="1">
        <w:r w:rsidR="00B2550B" w:rsidRPr="00340359">
          <w:rPr>
            <w:b/>
            <w:sz w:val="22"/>
            <w:szCs w:val="22"/>
            <w:u w:val="single"/>
          </w:rPr>
          <w:t>http://www.pwik-rybnik.pl</w:t>
        </w:r>
      </w:hyperlink>
      <w:r w:rsidR="00B2550B" w:rsidRPr="00340359">
        <w:rPr>
          <w:b/>
          <w:sz w:val="22"/>
          <w:szCs w:val="22"/>
        </w:rPr>
        <w:t xml:space="preserve">                                                                    e-mail: </w:t>
      </w:r>
      <w:hyperlink r:id="rId12" w:history="1">
        <w:r w:rsidR="00B2550B" w:rsidRPr="00340359">
          <w:rPr>
            <w:b/>
            <w:sz w:val="22"/>
            <w:szCs w:val="22"/>
            <w:u w:val="single"/>
          </w:rPr>
          <w:t>pwik@pwik-rybnik.pl</w:t>
        </w:r>
      </w:hyperlink>
    </w:p>
    <w:p w14:paraId="4F63FF8E" w14:textId="77777777" w:rsidR="00B2550B" w:rsidRPr="00340359" w:rsidRDefault="00B2550B" w:rsidP="00B25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p w14:paraId="4A4FD32F" w14:textId="77777777" w:rsidR="00B2550B" w:rsidRPr="00340359" w:rsidRDefault="00B2550B" w:rsidP="00B25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  <w:r w:rsidRPr="00340359">
        <w:rPr>
          <w:b/>
          <w:sz w:val="22"/>
          <w:szCs w:val="22"/>
        </w:rPr>
        <w:t>tel. 32 43 280 00 (Biuro Obsługi Klienta)</w:t>
      </w:r>
    </w:p>
    <w:p w14:paraId="7365A1CA" w14:textId="77777777" w:rsidR="00B2550B" w:rsidRPr="00340359" w:rsidRDefault="00B2550B" w:rsidP="00B25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  <w:r w:rsidRPr="00340359">
        <w:rPr>
          <w:b/>
          <w:sz w:val="22"/>
          <w:szCs w:val="22"/>
        </w:rPr>
        <w:t>tel. 32 43 280 99 (Centrala)</w:t>
      </w:r>
    </w:p>
    <w:p w14:paraId="1CFCBBEB" w14:textId="00408079" w:rsidR="00B2550B" w:rsidRPr="00340359" w:rsidRDefault="00340359" w:rsidP="00B2550B">
      <w:pPr>
        <w:ind w:left="-142" w:firstLine="142"/>
      </w:pPr>
      <w:r w:rsidRPr="0034035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3E10C0" wp14:editId="5F5FFB82">
                <wp:simplePos x="0" y="0"/>
                <wp:positionH relativeFrom="column">
                  <wp:posOffset>-211455</wp:posOffset>
                </wp:positionH>
                <wp:positionV relativeFrom="paragraph">
                  <wp:posOffset>182880</wp:posOffset>
                </wp:positionV>
                <wp:extent cx="5989320" cy="635"/>
                <wp:effectExtent l="0" t="0" r="11430" b="1841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932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628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-16.65pt;margin-top:14.4pt;width:471.6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" strokeweight="1pt"/>
            </w:pict>
          </mc:Fallback>
        </mc:AlternateContent>
      </w:r>
      <w:r w:rsidRPr="0034035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1565EC" wp14:editId="554113A5">
                <wp:simplePos x="0" y="0"/>
                <wp:positionH relativeFrom="column">
                  <wp:posOffset>-211455</wp:posOffset>
                </wp:positionH>
                <wp:positionV relativeFrom="paragraph">
                  <wp:posOffset>137160</wp:posOffset>
                </wp:positionV>
                <wp:extent cx="5989320" cy="635"/>
                <wp:effectExtent l="0" t="0" r="11430" b="1841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932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DA1C3" id="Łącznik prosty ze strzałką 2" o:spid="_x0000_s1026" type="#_x0000_t32" style="position:absolute;margin-left:-16.65pt;margin-top:10.8pt;width:471.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" strokeweight="1pt"/>
            </w:pict>
          </mc:Fallback>
        </mc:AlternateContent>
      </w:r>
    </w:p>
    <w:p w14:paraId="26C1F1D3" w14:textId="77777777" w:rsidR="00B2550B" w:rsidRPr="00340359" w:rsidRDefault="00B2550B" w:rsidP="00B2550B">
      <w:pPr>
        <w:jc w:val="right"/>
      </w:pPr>
      <w:r w:rsidRPr="00340359">
        <w:tab/>
      </w:r>
      <w:r w:rsidRPr="00340359">
        <w:tab/>
      </w:r>
      <w:r w:rsidRPr="00340359">
        <w:tab/>
        <w:t xml:space="preserve">                                                      </w:t>
      </w:r>
    </w:p>
    <w:p w14:paraId="7967021E" w14:textId="77777777" w:rsidR="00B2550B" w:rsidRPr="00340359" w:rsidRDefault="00B2550B" w:rsidP="00B2550B">
      <w:pPr>
        <w:jc w:val="right"/>
        <w:rPr>
          <w:sz w:val="22"/>
          <w:szCs w:val="22"/>
        </w:rPr>
      </w:pPr>
    </w:p>
    <w:p w14:paraId="7FC92A43" w14:textId="77777777" w:rsidR="00B2550B" w:rsidRPr="00340359" w:rsidRDefault="00B2550B" w:rsidP="00B2550B">
      <w:pPr>
        <w:jc w:val="right"/>
        <w:rPr>
          <w:sz w:val="22"/>
          <w:szCs w:val="22"/>
        </w:rPr>
      </w:pPr>
      <w:r w:rsidRPr="00340359">
        <w:rPr>
          <w:sz w:val="22"/>
          <w:szCs w:val="22"/>
        </w:rPr>
        <w:t xml:space="preserve">          Rybnik, dnia …………2021 r.</w:t>
      </w:r>
    </w:p>
    <w:p w14:paraId="636745CC" w14:textId="77777777" w:rsidR="00B2550B" w:rsidRPr="00340359" w:rsidRDefault="00B2550B" w:rsidP="00B2550B">
      <w:pPr>
        <w:jc w:val="right"/>
      </w:pPr>
    </w:p>
    <w:p w14:paraId="0BED8DE3" w14:textId="77777777" w:rsidR="00B2550B" w:rsidRPr="00340359" w:rsidRDefault="00B2550B" w:rsidP="00B2550B">
      <w:pPr>
        <w:spacing w:line="360" w:lineRule="auto"/>
        <w:jc w:val="center"/>
        <w:rPr>
          <w:b/>
        </w:rPr>
      </w:pPr>
      <w:bookmarkStart w:id="0" w:name="_Hlk65839203"/>
      <w:r w:rsidRPr="00340359">
        <w:rPr>
          <w:b/>
        </w:rPr>
        <w:t>UZGODNIENIE W SPRAWIE STOSOWANIA ZASAD ROZLICZANIA FAKTUR KORYGUJĄCYCH IN MINUS.</w:t>
      </w:r>
    </w:p>
    <w:bookmarkEnd w:id="0"/>
    <w:p w14:paraId="3368EAB9" w14:textId="77777777" w:rsidR="00B2550B" w:rsidRPr="00340359" w:rsidRDefault="00B2550B" w:rsidP="00B2550B">
      <w:pPr>
        <w:jc w:val="both"/>
        <w:rPr>
          <w:sz w:val="22"/>
          <w:szCs w:val="22"/>
        </w:rPr>
      </w:pPr>
    </w:p>
    <w:p w14:paraId="5B0189F5" w14:textId="77777777" w:rsidR="00B2550B" w:rsidRPr="00340359" w:rsidRDefault="00B2550B" w:rsidP="00B2550B">
      <w:pPr>
        <w:jc w:val="both"/>
        <w:rPr>
          <w:sz w:val="22"/>
          <w:szCs w:val="22"/>
        </w:rPr>
      </w:pPr>
      <w:r w:rsidRPr="00340359">
        <w:rPr>
          <w:sz w:val="22"/>
          <w:szCs w:val="22"/>
        </w:rPr>
        <w:t>Uzgodnienie zawarte w dniu …………………. zgodnie z art. 13 ust. 1 ustawy z 27 listopada 2020 r. o zmianie ustawy o podatku od towarów i usług oraz niektórych innych ustaw (dalej ustawa zmieniająca) pomiędzy:</w:t>
      </w:r>
    </w:p>
    <w:p w14:paraId="6516522B" w14:textId="77777777" w:rsidR="00B2550B" w:rsidRPr="00340359" w:rsidRDefault="00B2550B" w:rsidP="00B2550B">
      <w:pPr>
        <w:jc w:val="both"/>
        <w:rPr>
          <w:sz w:val="22"/>
          <w:szCs w:val="22"/>
        </w:rPr>
      </w:pPr>
    </w:p>
    <w:p w14:paraId="245B377B" w14:textId="77777777" w:rsidR="00B2550B" w:rsidRPr="00340359" w:rsidRDefault="00B2550B" w:rsidP="00B25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  <w:r w:rsidRPr="00340359">
        <w:rPr>
          <w:b/>
          <w:sz w:val="22"/>
          <w:szCs w:val="22"/>
        </w:rPr>
        <w:t>PRZEDSIĘBIORSTWEM WODOCIĄGÓW I KANALIZACJI SP. Z O.O.</w:t>
      </w:r>
    </w:p>
    <w:p w14:paraId="5A6C26D3" w14:textId="77777777" w:rsidR="00B2550B" w:rsidRPr="00340359" w:rsidRDefault="00B2550B" w:rsidP="00B25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40359">
        <w:rPr>
          <w:sz w:val="22"/>
          <w:szCs w:val="22"/>
        </w:rPr>
        <w:t xml:space="preserve">ul. Pod Lasem 62 </w:t>
      </w:r>
    </w:p>
    <w:p w14:paraId="021A4EE3" w14:textId="77777777" w:rsidR="00B2550B" w:rsidRPr="00340359" w:rsidRDefault="00B2550B" w:rsidP="00B25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284"/>
        <w:rPr>
          <w:sz w:val="22"/>
          <w:szCs w:val="22"/>
        </w:rPr>
      </w:pPr>
      <w:r w:rsidRPr="00340359">
        <w:rPr>
          <w:sz w:val="22"/>
          <w:szCs w:val="22"/>
        </w:rPr>
        <w:t>44-210 Rybnik</w:t>
      </w:r>
    </w:p>
    <w:p w14:paraId="465112F6" w14:textId="77777777" w:rsidR="00B2550B" w:rsidRPr="00340359" w:rsidRDefault="00B2550B" w:rsidP="00B25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40359">
        <w:rPr>
          <w:sz w:val="22"/>
          <w:szCs w:val="22"/>
        </w:rPr>
        <w:t>NIP: 642-26-64-990</w:t>
      </w:r>
    </w:p>
    <w:p w14:paraId="2F513F90" w14:textId="77777777" w:rsidR="00B2550B" w:rsidRPr="00340359" w:rsidRDefault="00B2550B" w:rsidP="00B2550B">
      <w:pPr>
        <w:jc w:val="both"/>
        <w:rPr>
          <w:sz w:val="22"/>
          <w:szCs w:val="22"/>
        </w:rPr>
      </w:pPr>
      <w:r w:rsidRPr="00340359">
        <w:rPr>
          <w:sz w:val="22"/>
          <w:szCs w:val="22"/>
        </w:rPr>
        <w:t xml:space="preserve">zwanym dalej </w:t>
      </w:r>
      <w:r w:rsidRPr="00340359">
        <w:rPr>
          <w:b/>
          <w:sz w:val="22"/>
          <w:szCs w:val="22"/>
        </w:rPr>
        <w:t>Kupującym</w:t>
      </w:r>
    </w:p>
    <w:p w14:paraId="5B0039C6" w14:textId="77777777" w:rsidR="00B2550B" w:rsidRPr="00340359" w:rsidRDefault="00B2550B" w:rsidP="00B2550B">
      <w:pPr>
        <w:jc w:val="both"/>
        <w:rPr>
          <w:sz w:val="22"/>
          <w:szCs w:val="22"/>
        </w:rPr>
      </w:pPr>
      <w:r w:rsidRPr="00340359">
        <w:rPr>
          <w:sz w:val="22"/>
          <w:szCs w:val="22"/>
        </w:rPr>
        <w:tab/>
      </w:r>
    </w:p>
    <w:p w14:paraId="32B53F31" w14:textId="77777777" w:rsidR="00B2550B" w:rsidRPr="00340359" w:rsidRDefault="00B2550B" w:rsidP="00B2550B">
      <w:pPr>
        <w:rPr>
          <w:b/>
          <w:sz w:val="22"/>
          <w:szCs w:val="22"/>
        </w:rPr>
      </w:pPr>
      <w:r w:rsidRPr="00340359">
        <w:rPr>
          <w:b/>
          <w:sz w:val="22"/>
          <w:szCs w:val="22"/>
        </w:rPr>
        <w:t xml:space="preserve">a </w:t>
      </w:r>
    </w:p>
    <w:p w14:paraId="440E8E14" w14:textId="77777777" w:rsidR="00B2550B" w:rsidRPr="00340359" w:rsidRDefault="00B2550B" w:rsidP="00B2550B">
      <w:pPr>
        <w:jc w:val="both"/>
        <w:rPr>
          <w:sz w:val="22"/>
        </w:rPr>
      </w:pPr>
      <w:r w:rsidRPr="00340359">
        <w:rPr>
          <w:sz w:val="22"/>
        </w:rPr>
        <w:t>………………………..</w:t>
      </w:r>
    </w:p>
    <w:p w14:paraId="15A96975" w14:textId="26D80D17" w:rsidR="00B2550B" w:rsidRPr="00340359" w:rsidRDefault="00B2550B" w:rsidP="00B2550B">
      <w:pPr>
        <w:jc w:val="both"/>
        <w:rPr>
          <w:sz w:val="22"/>
        </w:rPr>
      </w:pPr>
      <w:r w:rsidRPr="00340359">
        <w:rPr>
          <w:sz w:val="22"/>
        </w:rPr>
        <w:t>………………………..</w:t>
      </w:r>
    </w:p>
    <w:p w14:paraId="3E4D86A8" w14:textId="0D91D736" w:rsidR="00B2550B" w:rsidRPr="00340359" w:rsidRDefault="00B2550B" w:rsidP="00B2550B">
      <w:pPr>
        <w:jc w:val="both"/>
        <w:rPr>
          <w:sz w:val="22"/>
        </w:rPr>
      </w:pPr>
      <w:r w:rsidRPr="00340359">
        <w:rPr>
          <w:sz w:val="22"/>
        </w:rPr>
        <w:t>………………………..</w:t>
      </w:r>
    </w:p>
    <w:p w14:paraId="357A1082" w14:textId="4747327F" w:rsidR="00B2550B" w:rsidRPr="00340359" w:rsidRDefault="00B2550B" w:rsidP="00B2550B">
      <w:pPr>
        <w:jc w:val="both"/>
        <w:rPr>
          <w:sz w:val="22"/>
        </w:rPr>
      </w:pPr>
      <w:r w:rsidRPr="00340359">
        <w:rPr>
          <w:sz w:val="22"/>
        </w:rPr>
        <w:t>………………………..</w:t>
      </w:r>
    </w:p>
    <w:p w14:paraId="0CC374DE" w14:textId="14705BAF" w:rsidR="00B2550B" w:rsidRPr="00340359" w:rsidRDefault="00B2550B" w:rsidP="00B2550B">
      <w:pPr>
        <w:jc w:val="both"/>
        <w:rPr>
          <w:sz w:val="22"/>
          <w:szCs w:val="22"/>
        </w:rPr>
      </w:pPr>
      <w:r w:rsidRPr="00340359">
        <w:rPr>
          <w:sz w:val="22"/>
          <w:szCs w:val="22"/>
        </w:rPr>
        <w:t xml:space="preserve">zwanym dalej </w:t>
      </w:r>
      <w:r w:rsidRPr="00340359">
        <w:rPr>
          <w:b/>
          <w:sz w:val="22"/>
          <w:szCs w:val="22"/>
        </w:rPr>
        <w:t>Sprzedawcą</w:t>
      </w:r>
    </w:p>
    <w:p w14:paraId="41671E99" w14:textId="77777777" w:rsidR="00B2550B" w:rsidRPr="00340359" w:rsidRDefault="00B2550B" w:rsidP="00B2550B">
      <w:pPr>
        <w:jc w:val="both"/>
        <w:rPr>
          <w:b/>
        </w:rPr>
      </w:pPr>
    </w:p>
    <w:p w14:paraId="2C0DA508" w14:textId="77777777" w:rsidR="00B2550B" w:rsidRPr="00340359" w:rsidRDefault="00B2550B" w:rsidP="00B2550B">
      <w:pPr>
        <w:jc w:val="both"/>
        <w:rPr>
          <w:b/>
        </w:rPr>
      </w:pPr>
    </w:p>
    <w:p w14:paraId="2280E865" w14:textId="77777777" w:rsidR="00B2550B" w:rsidRPr="00340359" w:rsidRDefault="00B2550B" w:rsidP="00B2550B">
      <w:pPr>
        <w:jc w:val="both"/>
        <w:rPr>
          <w:b/>
          <w:sz w:val="22"/>
          <w:szCs w:val="22"/>
        </w:rPr>
      </w:pPr>
      <w:r w:rsidRPr="00340359">
        <w:rPr>
          <w:b/>
          <w:sz w:val="22"/>
          <w:szCs w:val="22"/>
        </w:rPr>
        <w:t>Strony zgodnie oświadczają, że do 31.12.2021 r. będą stosowały do rozliczeń faktur korygujących obniżających VAT (tj. faktur korygujących in minus), zasady obowiązujące do 31.12.2020 r.</w:t>
      </w:r>
    </w:p>
    <w:p w14:paraId="46601EEB" w14:textId="77777777" w:rsidR="00B2550B" w:rsidRPr="00340359" w:rsidRDefault="00B2550B" w:rsidP="00B2550B">
      <w:pPr>
        <w:jc w:val="both"/>
        <w:rPr>
          <w:b/>
          <w:sz w:val="22"/>
          <w:szCs w:val="22"/>
        </w:rPr>
      </w:pPr>
    </w:p>
    <w:p w14:paraId="708EE7FF" w14:textId="77777777" w:rsidR="00B2550B" w:rsidRPr="00340359" w:rsidRDefault="00B2550B" w:rsidP="00B2550B">
      <w:pPr>
        <w:jc w:val="both"/>
        <w:rPr>
          <w:b/>
          <w:sz w:val="22"/>
          <w:szCs w:val="22"/>
        </w:rPr>
      </w:pPr>
      <w:r w:rsidRPr="00340359">
        <w:rPr>
          <w:b/>
          <w:sz w:val="22"/>
          <w:szCs w:val="22"/>
        </w:rPr>
        <w:t xml:space="preserve">Z tego względu dla Sprzedawcy, zgodnie z art. 29a ust. 13 ustawy z dnia 11 marca 2004 r. </w:t>
      </w:r>
      <w:r w:rsidRPr="00340359">
        <w:rPr>
          <w:b/>
          <w:sz w:val="22"/>
          <w:szCs w:val="22"/>
        </w:rPr>
        <w:br/>
        <w:t xml:space="preserve">o podatku od towarów i usług w brzmieniu obowiązującym do 31.12.2020 r. warunkiem rozliczenia faktury korygującej in minus nadal będzie uzyskanie potwierdzenia jej odbioru przez Kupującego. </w:t>
      </w:r>
    </w:p>
    <w:p w14:paraId="35671E8B" w14:textId="77777777" w:rsidR="00B2550B" w:rsidRPr="00340359" w:rsidRDefault="00B2550B" w:rsidP="00B2550B">
      <w:pPr>
        <w:jc w:val="both"/>
        <w:rPr>
          <w:b/>
          <w:sz w:val="22"/>
          <w:szCs w:val="22"/>
        </w:rPr>
      </w:pPr>
    </w:p>
    <w:p w14:paraId="500B8C8B" w14:textId="77777777" w:rsidR="00B2550B" w:rsidRPr="00340359" w:rsidRDefault="00B2550B" w:rsidP="00B2550B">
      <w:pPr>
        <w:jc w:val="both"/>
        <w:rPr>
          <w:b/>
          <w:sz w:val="22"/>
          <w:szCs w:val="22"/>
        </w:rPr>
      </w:pPr>
      <w:r w:rsidRPr="00340359">
        <w:rPr>
          <w:b/>
          <w:sz w:val="22"/>
          <w:szCs w:val="22"/>
        </w:rPr>
        <w:t>Natomiast dla Kupującego, zgodnie z art. 86 ust. 19a ustawy z dnia 11 marca 2004 r. o podatku od towarów i usług w brzmieniu obowiązującym do 31.12.2020 r. podstawą obniżenia VAT naliczonego pozostanie otrzymana faktura korygująca.</w:t>
      </w:r>
    </w:p>
    <w:p w14:paraId="661B865D" w14:textId="77777777" w:rsidR="00B2550B" w:rsidRPr="00340359" w:rsidRDefault="00B2550B" w:rsidP="00B2550B">
      <w:pPr>
        <w:jc w:val="both"/>
        <w:rPr>
          <w:b/>
        </w:rPr>
      </w:pPr>
    </w:p>
    <w:p w14:paraId="48FE7DC5" w14:textId="77777777" w:rsidR="00B2550B" w:rsidRPr="00340359" w:rsidRDefault="00B2550B" w:rsidP="00B2550B">
      <w:pPr>
        <w:autoSpaceDE w:val="0"/>
        <w:autoSpaceDN w:val="0"/>
        <w:adjustRightInd w:val="0"/>
        <w:rPr>
          <w:b/>
        </w:rPr>
      </w:pPr>
      <w:r w:rsidRPr="00340359">
        <w:rPr>
          <w:b/>
        </w:rPr>
        <w:t xml:space="preserve">                </w:t>
      </w:r>
    </w:p>
    <w:p w14:paraId="662BBC31" w14:textId="77777777" w:rsidR="00B2550B" w:rsidRPr="00340359" w:rsidRDefault="00B2550B" w:rsidP="00B2550B">
      <w:pPr>
        <w:autoSpaceDE w:val="0"/>
        <w:autoSpaceDN w:val="0"/>
        <w:adjustRightInd w:val="0"/>
        <w:rPr>
          <w:b/>
          <w:sz w:val="22"/>
        </w:rPr>
      </w:pPr>
    </w:p>
    <w:p w14:paraId="36DF8489" w14:textId="77777777" w:rsidR="00B2550B" w:rsidRPr="00340359" w:rsidRDefault="00B2550B" w:rsidP="00B2550B">
      <w:pPr>
        <w:autoSpaceDE w:val="0"/>
        <w:autoSpaceDN w:val="0"/>
        <w:adjustRightInd w:val="0"/>
        <w:rPr>
          <w:b/>
          <w:sz w:val="22"/>
        </w:rPr>
      </w:pPr>
      <w:r w:rsidRPr="00340359">
        <w:rPr>
          <w:b/>
          <w:sz w:val="22"/>
        </w:rPr>
        <w:t xml:space="preserve">                   Kupujący:                                                                               Sprzedawca:</w:t>
      </w:r>
    </w:p>
    <w:p w14:paraId="37EC425A" w14:textId="77777777" w:rsidR="00B2550B" w:rsidRPr="00340359" w:rsidRDefault="00B2550B" w:rsidP="00B2550B">
      <w:pPr>
        <w:jc w:val="both"/>
        <w:rPr>
          <w:b/>
        </w:rPr>
      </w:pPr>
    </w:p>
    <w:p w14:paraId="7DBA5494" w14:textId="77777777" w:rsidR="00B2550B" w:rsidRPr="00340359" w:rsidRDefault="00B2550B" w:rsidP="00B2550B">
      <w:pPr>
        <w:jc w:val="both"/>
        <w:rPr>
          <w:b/>
        </w:rPr>
      </w:pPr>
    </w:p>
    <w:p w14:paraId="704BA275" w14:textId="77777777" w:rsidR="00B2550B" w:rsidRPr="00340359" w:rsidRDefault="00B2550B" w:rsidP="00B2550B">
      <w:pPr>
        <w:jc w:val="both"/>
        <w:rPr>
          <w:u w:val="single"/>
        </w:rPr>
      </w:pPr>
    </w:p>
    <w:p w14:paraId="20A4438A" w14:textId="77777777" w:rsidR="00B2550B" w:rsidRPr="00340359" w:rsidRDefault="00B2550B" w:rsidP="00B2550B">
      <w:pPr>
        <w:jc w:val="both"/>
        <w:rPr>
          <w:u w:val="single"/>
        </w:rPr>
      </w:pPr>
    </w:p>
    <w:p w14:paraId="58BFC14D" w14:textId="77777777" w:rsidR="00B2550B" w:rsidRPr="00340359" w:rsidRDefault="00B2550B" w:rsidP="00B2550B">
      <w:pPr>
        <w:jc w:val="both"/>
        <w:rPr>
          <w:b/>
          <w:sz w:val="22"/>
          <w:szCs w:val="22"/>
        </w:rPr>
      </w:pPr>
      <w:r w:rsidRPr="00340359">
        <w:rPr>
          <w:sz w:val="22"/>
          <w:szCs w:val="22"/>
          <w:u w:val="single"/>
        </w:rPr>
        <w:lastRenderedPageBreak/>
        <w:t>Wyjaśnienie:</w:t>
      </w:r>
    </w:p>
    <w:p w14:paraId="4F677B57" w14:textId="77777777" w:rsidR="00B2550B" w:rsidRPr="00340359" w:rsidRDefault="00B2550B" w:rsidP="00B2550B">
      <w:pPr>
        <w:jc w:val="both"/>
        <w:rPr>
          <w:sz w:val="22"/>
          <w:szCs w:val="22"/>
        </w:rPr>
      </w:pPr>
    </w:p>
    <w:p w14:paraId="4FF3A6AD" w14:textId="77777777" w:rsidR="00B2550B" w:rsidRPr="00340359" w:rsidRDefault="00B2550B" w:rsidP="0081193B">
      <w:pPr>
        <w:spacing w:line="360" w:lineRule="auto"/>
        <w:jc w:val="both"/>
        <w:rPr>
          <w:sz w:val="22"/>
          <w:szCs w:val="22"/>
        </w:rPr>
      </w:pPr>
      <w:r w:rsidRPr="00340359">
        <w:rPr>
          <w:sz w:val="22"/>
          <w:szCs w:val="22"/>
        </w:rPr>
        <w:t>W związku ze zmianami wprowadzonymi od 01.01.2021 r. odnośnie zasad rozliczania korekt oraz możliwością stosowania przejściowo w 2021 r. zasad rozliczania korekt obowiązujących w 2020 r. chcielibyśmy zaproponować Państwu stosowanie dotychczasowego sposobu rozliczeń.</w:t>
      </w:r>
    </w:p>
    <w:p w14:paraId="514E0E2B" w14:textId="77777777" w:rsidR="00B2550B" w:rsidRPr="00340359" w:rsidRDefault="00B2550B" w:rsidP="0081193B">
      <w:pPr>
        <w:spacing w:line="360" w:lineRule="auto"/>
        <w:jc w:val="both"/>
        <w:rPr>
          <w:sz w:val="22"/>
          <w:szCs w:val="22"/>
        </w:rPr>
      </w:pPr>
      <w:r w:rsidRPr="00340359">
        <w:rPr>
          <w:sz w:val="22"/>
          <w:szCs w:val="22"/>
        </w:rPr>
        <w:t>Warunkiem stosowania zasad z 2020 r. jest pisemna zgoda Sprzedawcy i Kupującego, dlatego przygotowaliśmy stosowne porozumienie.</w:t>
      </w:r>
    </w:p>
    <w:p w14:paraId="3A8260DD" w14:textId="77777777" w:rsidR="00B2550B" w:rsidRPr="00340359" w:rsidRDefault="00B2550B" w:rsidP="0081193B">
      <w:pPr>
        <w:spacing w:line="360" w:lineRule="auto"/>
        <w:jc w:val="both"/>
        <w:rPr>
          <w:sz w:val="22"/>
          <w:szCs w:val="22"/>
        </w:rPr>
      </w:pPr>
      <w:r w:rsidRPr="00340359">
        <w:rPr>
          <w:sz w:val="22"/>
          <w:szCs w:val="22"/>
        </w:rPr>
        <w:t xml:space="preserve">Prosimy o zapoznanie się i podpisanie niniejszego porozumienia w przypadku wspólnego stanowiska </w:t>
      </w:r>
    </w:p>
    <w:p w14:paraId="36CABE93" w14:textId="77777777" w:rsidR="00B2550B" w:rsidRPr="00340359" w:rsidRDefault="00B2550B" w:rsidP="0081193B">
      <w:pPr>
        <w:spacing w:line="360" w:lineRule="auto"/>
        <w:jc w:val="both"/>
        <w:rPr>
          <w:sz w:val="22"/>
          <w:szCs w:val="22"/>
        </w:rPr>
      </w:pPr>
      <w:r w:rsidRPr="00340359">
        <w:rPr>
          <w:sz w:val="22"/>
          <w:szCs w:val="22"/>
        </w:rPr>
        <w:t>w tym zakresie.</w:t>
      </w:r>
    </w:p>
    <w:p w14:paraId="34335B9C" w14:textId="11691FAF" w:rsidR="00B2550B" w:rsidRPr="00340359" w:rsidRDefault="00B2550B" w:rsidP="005471F8">
      <w:pPr>
        <w:jc w:val="both"/>
        <w:rPr>
          <w:b/>
          <w:sz w:val="22"/>
        </w:rPr>
      </w:pPr>
    </w:p>
    <w:p w14:paraId="08F1457C" w14:textId="2B034F69" w:rsidR="00B2550B" w:rsidRPr="00340359" w:rsidRDefault="00B2550B" w:rsidP="005471F8">
      <w:pPr>
        <w:jc w:val="both"/>
        <w:rPr>
          <w:b/>
          <w:sz w:val="22"/>
        </w:rPr>
      </w:pPr>
    </w:p>
    <w:p w14:paraId="390A2CD0" w14:textId="5665EDD8" w:rsidR="00B2550B" w:rsidRPr="00340359" w:rsidRDefault="00B2550B" w:rsidP="005471F8">
      <w:pPr>
        <w:jc w:val="both"/>
        <w:rPr>
          <w:b/>
          <w:sz w:val="22"/>
        </w:rPr>
      </w:pPr>
    </w:p>
    <w:p w14:paraId="1F625FD9" w14:textId="1C03BC49" w:rsidR="00B2550B" w:rsidRPr="00340359" w:rsidRDefault="00B2550B" w:rsidP="005471F8">
      <w:pPr>
        <w:jc w:val="both"/>
        <w:rPr>
          <w:b/>
          <w:sz w:val="22"/>
        </w:rPr>
      </w:pPr>
    </w:p>
    <w:p w14:paraId="565AF5B0" w14:textId="7A90517A" w:rsidR="00B2550B" w:rsidRPr="00340359" w:rsidRDefault="00B2550B" w:rsidP="005471F8">
      <w:pPr>
        <w:jc w:val="both"/>
        <w:rPr>
          <w:b/>
          <w:sz w:val="22"/>
        </w:rPr>
      </w:pPr>
    </w:p>
    <w:p w14:paraId="0D92AEC8" w14:textId="4F47F311" w:rsidR="00B2550B" w:rsidRPr="00340359" w:rsidRDefault="00B2550B" w:rsidP="005471F8">
      <w:pPr>
        <w:jc w:val="both"/>
        <w:rPr>
          <w:b/>
          <w:sz w:val="22"/>
        </w:rPr>
      </w:pPr>
    </w:p>
    <w:p w14:paraId="1644A6CC" w14:textId="62BFAEDB" w:rsidR="00B2550B" w:rsidRPr="00340359" w:rsidRDefault="00B2550B" w:rsidP="005471F8">
      <w:pPr>
        <w:jc w:val="both"/>
        <w:rPr>
          <w:b/>
          <w:sz w:val="22"/>
        </w:rPr>
      </w:pPr>
    </w:p>
    <w:p w14:paraId="6EA40416" w14:textId="253DBBDA" w:rsidR="00B2550B" w:rsidRPr="00340359" w:rsidRDefault="00B2550B" w:rsidP="005471F8">
      <w:pPr>
        <w:jc w:val="both"/>
        <w:rPr>
          <w:b/>
          <w:sz w:val="22"/>
        </w:rPr>
      </w:pPr>
    </w:p>
    <w:p w14:paraId="4C5C5769" w14:textId="0D924059" w:rsidR="00B2550B" w:rsidRPr="00340359" w:rsidRDefault="00B2550B" w:rsidP="005471F8">
      <w:pPr>
        <w:jc w:val="both"/>
        <w:rPr>
          <w:b/>
          <w:sz w:val="22"/>
        </w:rPr>
      </w:pPr>
    </w:p>
    <w:p w14:paraId="3EBB4AB5" w14:textId="322DDA52" w:rsidR="00B2550B" w:rsidRPr="00340359" w:rsidRDefault="00B2550B" w:rsidP="005471F8">
      <w:pPr>
        <w:jc w:val="both"/>
        <w:rPr>
          <w:b/>
          <w:sz w:val="22"/>
        </w:rPr>
      </w:pPr>
    </w:p>
    <w:p w14:paraId="241D4A17" w14:textId="12B02714" w:rsidR="00B2550B" w:rsidRPr="00340359" w:rsidRDefault="00B2550B" w:rsidP="005471F8">
      <w:pPr>
        <w:jc w:val="both"/>
        <w:rPr>
          <w:b/>
          <w:sz w:val="22"/>
        </w:rPr>
      </w:pPr>
    </w:p>
    <w:p w14:paraId="0AD7F220" w14:textId="19707085" w:rsidR="00B2550B" w:rsidRPr="00340359" w:rsidRDefault="00B2550B" w:rsidP="005471F8">
      <w:pPr>
        <w:jc w:val="both"/>
        <w:rPr>
          <w:b/>
          <w:sz w:val="22"/>
        </w:rPr>
      </w:pPr>
    </w:p>
    <w:p w14:paraId="09996F51" w14:textId="5E503776" w:rsidR="00B2550B" w:rsidRPr="00340359" w:rsidRDefault="00B2550B" w:rsidP="005471F8">
      <w:pPr>
        <w:jc w:val="both"/>
        <w:rPr>
          <w:b/>
          <w:sz w:val="22"/>
        </w:rPr>
      </w:pPr>
    </w:p>
    <w:p w14:paraId="466C9D2F" w14:textId="4FD6DC74" w:rsidR="00B2550B" w:rsidRPr="00340359" w:rsidRDefault="00B2550B" w:rsidP="005471F8">
      <w:pPr>
        <w:jc w:val="both"/>
        <w:rPr>
          <w:b/>
          <w:sz w:val="22"/>
        </w:rPr>
      </w:pPr>
    </w:p>
    <w:p w14:paraId="00D439D1" w14:textId="68BABB13" w:rsidR="00B2550B" w:rsidRPr="00340359" w:rsidRDefault="00B2550B" w:rsidP="005471F8">
      <w:pPr>
        <w:jc w:val="both"/>
        <w:rPr>
          <w:b/>
          <w:sz w:val="22"/>
        </w:rPr>
      </w:pPr>
    </w:p>
    <w:p w14:paraId="5EA7B1ED" w14:textId="6261B739" w:rsidR="00B2550B" w:rsidRPr="00340359" w:rsidRDefault="00B2550B" w:rsidP="005471F8">
      <w:pPr>
        <w:jc w:val="both"/>
        <w:rPr>
          <w:b/>
          <w:sz w:val="22"/>
        </w:rPr>
      </w:pPr>
    </w:p>
    <w:p w14:paraId="59BEF5A6" w14:textId="0DE2C962" w:rsidR="00B2550B" w:rsidRPr="00340359" w:rsidRDefault="00B2550B" w:rsidP="005471F8">
      <w:pPr>
        <w:jc w:val="both"/>
        <w:rPr>
          <w:b/>
          <w:sz w:val="22"/>
        </w:rPr>
      </w:pPr>
    </w:p>
    <w:p w14:paraId="5054738A" w14:textId="52E16526" w:rsidR="00B2550B" w:rsidRPr="00340359" w:rsidRDefault="00B2550B" w:rsidP="005471F8">
      <w:pPr>
        <w:jc w:val="both"/>
        <w:rPr>
          <w:b/>
          <w:sz w:val="22"/>
        </w:rPr>
      </w:pPr>
    </w:p>
    <w:p w14:paraId="2BF251DA" w14:textId="0A3AD305" w:rsidR="00B2550B" w:rsidRPr="00340359" w:rsidRDefault="00B2550B" w:rsidP="005471F8">
      <w:pPr>
        <w:jc w:val="both"/>
        <w:rPr>
          <w:b/>
          <w:sz w:val="22"/>
        </w:rPr>
      </w:pPr>
    </w:p>
    <w:p w14:paraId="0DBE0A7C" w14:textId="4EA4FC35" w:rsidR="00B2550B" w:rsidRPr="00340359" w:rsidRDefault="00B2550B" w:rsidP="005471F8">
      <w:pPr>
        <w:jc w:val="both"/>
        <w:rPr>
          <w:b/>
          <w:sz w:val="22"/>
        </w:rPr>
      </w:pPr>
    </w:p>
    <w:p w14:paraId="2A6C49D5" w14:textId="17593C49" w:rsidR="00B2550B" w:rsidRPr="00340359" w:rsidRDefault="00B2550B" w:rsidP="005471F8">
      <w:pPr>
        <w:jc w:val="both"/>
        <w:rPr>
          <w:b/>
          <w:sz w:val="22"/>
        </w:rPr>
      </w:pPr>
    </w:p>
    <w:p w14:paraId="556A7012" w14:textId="6F5A3B2D" w:rsidR="00B2550B" w:rsidRPr="00340359" w:rsidRDefault="00B2550B" w:rsidP="005471F8">
      <w:pPr>
        <w:jc w:val="both"/>
        <w:rPr>
          <w:b/>
          <w:sz w:val="22"/>
        </w:rPr>
      </w:pPr>
    </w:p>
    <w:p w14:paraId="739D28FA" w14:textId="6F39F3EE" w:rsidR="00B2550B" w:rsidRPr="00340359" w:rsidRDefault="00B2550B" w:rsidP="005471F8">
      <w:pPr>
        <w:jc w:val="both"/>
        <w:rPr>
          <w:b/>
          <w:sz w:val="22"/>
        </w:rPr>
      </w:pPr>
    </w:p>
    <w:p w14:paraId="1D4FEE12" w14:textId="1E6CDEB7" w:rsidR="00B2550B" w:rsidRPr="00340359" w:rsidRDefault="00B2550B" w:rsidP="005471F8">
      <w:pPr>
        <w:jc w:val="both"/>
        <w:rPr>
          <w:b/>
          <w:sz w:val="22"/>
        </w:rPr>
      </w:pPr>
    </w:p>
    <w:p w14:paraId="51A8D278" w14:textId="549F2414" w:rsidR="00B2550B" w:rsidRPr="00340359" w:rsidRDefault="00B2550B" w:rsidP="005471F8">
      <w:pPr>
        <w:jc w:val="both"/>
        <w:rPr>
          <w:b/>
          <w:sz w:val="22"/>
        </w:rPr>
      </w:pPr>
    </w:p>
    <w:p w14:paraId="7837EEFA" w14:textId="14D7D340" w:rsidR="00B2550B" w:rsidRPr="00340359" w:rsidRDefault="00B2550B" w:rsidP="005471F8">
      <w:pPr>
        <w:jc w:val="both"/>
        <w:rPr>
          <w:b/>
          <w:sz w:val="22"/>
        </w:rPr>
      </w:pPr>
    </w:p>
    <w:p w14:paraId="36CFFD6A" w14:textId="6439AA11" w:rsidR="00B2550B" w:rsidRPr="00340359" w:rsidRDefault="00B2550B" w:rsidP="005471F8">
      <w:pPr>
        <w:jc w:val="both"/>
        <w:rPr>
          <w:b/>
          <w:sz w:val="22"/>
        </w:rPr>
      </w:pPr>
    </w:p>
    <w:p w14:paraId="133E30DC" w14:textId="53E523DD" w:rsidR="00B2550B" w:rsidRPr="00340359" w:rsidRDefault="00B2550B" w:rsidP="005471F8">
      <w:pPr>
        <w:jc w:val="both"/>
        <w:rPr>
          <w:b/>
          <w:sz w:val="22"/>
        </w:rPr>
      </w:pPr>
    </w:p>
    <w:p w14:paraId="189DBB1E" w14:textId="76201B9A" w:rsidR="00B2550B" w:rsidRPr="00340359" w:rsidRDefault="00B2550B" w:rsidP="005471F8">
      <w:pPr>
        <w:jc w:val="both"/>
        <w:rPr>
          <w:b/>
          <w:sz w:val="22"/>
        </w:rPr>
      </w:pPr>
    </w:p>
    <w:p w14:paraId="48CFDB81" w14:textId="6924C7BE" w:rsidR="00B2550B" w:rsidRPr="00340359" w:rsidRDefault="00B2550B" w:rsidP="005471F8">
      <w:pPr>
        <w:jc w:val="both"/>
        <w:rPr>
          <w:b/>
          <w:sz w:val="22"/>
        </w:rPr>
      </w:pPr>
    </w:p>
    <w:p w14:paraId="430FA2BC" w14:textId="49E2D08D" w:rsidR="00B2550B" w:rsidRPr="00340359" w:rsidRDefault="00B2550B" w:rsidP="005471F8">
      <w:pPr>
        <w:jc w:val="both"/>
        <w:rPr>
          <w:b/>
          <w:sz w:val="22"/>
        </w:rPr>
      </w:pPr>
    </w:p>
    <w:p w14:paraId="1D678B4A" w14:textId="28575619" w:rsidR="00B2550B" w:rsidRPr="00340359" w:rsidRDefault="00B2550B" w:rsidP="005471F8">
      <w:pPr>
        <w:jc w:val="both"/>
        <w:rPr>
          <w:b/>
          <w:sz w:val="22"/>
        </w:rPr>
      </w:pPr>
    </w:p>
    <w:p w14:paraId="398ECA1C" w14:textId="35EC6386" w:rsidR="00B2550B" w:rsidRPr="00340359" w:rsidRDefault="00B2550B" w:rsidP="005471F8">
      <w:pPr>
        <w:jc w:val="both"/>
        <w:rPr>
          <w:b/>
          <w:sz w:val="22"/>
        </w:rPr>
      </w:pPr>
    </w:p>
    <w:p w14:paraId="48B2CCDE" w14:textId="0E6A3B8A" w:rsidR="00B2550B" w:rsidRPr="00340359" w:rsidRDefault="00B2550B" w:rsidP="005471F8">
      <w:pPr>
        <w:jc w:val="both"/>
        <w:rPr>
          <w:b/>
          <w:sz w:val="22"/>
        </w:rPr>
      </w:pPr>
    </w:p>
    <w:p w14:paraId="1C7ADD46" w14:textId="30878C7D" w:rsidR="00B2550B" w:rsidRPr="00340359" w:rsidRDefault="00B2550B" w:rsidP="005471F8">
      <w:pPr>
        <w:jc w:val="both"/>
        <w:rPr>
          <w:b/>
          <w:sz w:val="22"/>
        </w:rPr>
      </w:pPr>
    </w:p>
    <w:p w14:paraId="5B256AE1" w14:textId="458220EA" w:rsidR="00B2550B" w:rsidRPr="00340359" w:rsidRDefault="00B2550B" w:rsidP="005471F8">
      <w:pPr>
        <w:jc w:val="both"/>
        <w:rPr>
          <w:b/>
          <w:sz w:val="22"/>
        </w:rPr>
      </w:pPr>
    </w:p>
    <w:p w14:paraId="2C358F6B" w14:textId="1DCBD09E" w:rsidR="00B2550B" w:rsidRPr="00340359" w:rsidRDefault="00B2550B" w:rsidP="005471F8">
      <w:pPr>
        <w:jc w:val="both"/>
        <w:rPr>
          <w:b/>
          <w:sz w:val="22"/>
        </w:rPr>
      </w:pPr>
    </w:p>
    <w:p w14:paraId="2F0F0196" w14:textId="6DBC9634" w:rsidR="00B2550B" w:rsidRPr="00340359" w:rsidRDefault="00B2550B" w:rsidP="005471F8">
      <w:pPr>
        <w:jc w:val="both"/>
        <w:rPr>
          <w:b/>
          <w:sz w:val="22"/>
        </w:rPr>
      </w:pPr>
    </w:p>
    <w:p w14:paraId="76DB4A5D" w14:textId="55C0CD31" w:rsidR="00B2550B" w:rsidRPr="00340359" w:rsidRDefault="00B2550B" w:rsidP="005471F8">
      <w:pPr>
        <w:jc w:val="both"/>
        <w:rPr>
          <w:b/>
          <w:sz w:val="22"/>
        </w:rPr>
      </w:pPr>
    </w:p>
    <w:p w14:paraId="608CB0EF" w14:textId="106C9C64" w:rsidR="00B2550B" w:rsidRPr="00340359" w:rsidRDefault="00B2550B" w:rsidP="005471F8">
      <w:pPr>
        <w:jc w:val="both"/>
        <w:rPr>
          <w:b/>
          <w:sz w:val="22"/>
        </w:rPr>
      </w:pPr>
    </w:p>
    <w:p w14:paraId="31B85A75" w14:textId="77777777" w:rsidR="00B2550B" w:rsidRPr="00340359" w:rsidRDefault="00B2550B" w:rsidP="005471F8">
      <w:pPr>
        <w:jc w:val="both"/>
        <w:rPr>
          <w:b/>
          <w:sz w:val="22"/>
        </w:rPr>
      </w:pPr>
    </w:p>
    <w:p w14:paraId="34CFF34F" w14:textId="77777777" w:rsidR="009918BA" w:rsidRPr="00340359" w:rsidRDefault="009918BA" w:rsidP="005471F8">
      <w:pPr>
        <w:jc w:val="both"/>
        <w:rPr>
          <w:b/>
          <w:sz w:val="22"/>
        </w:rPr>
      </w:pPr>
      <w:r w:rsidRPr="00340359">
        <w:rPr>
          <w:b/>
          <w:sz w:val="22"/>
        </w:rPr>
        <w:t xml:space="preserve">                                                  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2267"/>
        <w:gridCol w:w="2273"/>
      </w:tblGrid>
      <w:tr w:rsidR="00340359" w:rsidRPr="00340359" w14:paraId="350723F7" w14:textId="77777777">
        <w:trPr>
          <w:cantSplit/>
          <w:trHeight w:hRule="exact" w:val="800"/>
        </w:trPr>
        <w:tc>
          <w:tcPr>
            <w:tcW w:w="45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B5DEE3" w14:textId="77777777" w:rsidR="009918BA" w:rsidRPr="00340359" w:rsidRDefault="009918BA">
            <w:pPr>
              <w:pStyle w:val="Standard"/>
              <w:snapToGrid w:val="0"/>
              <w:rPr>
                <w:sz w:val="20"/>
              </w:rPr>
            </w:pPr>
          </w:p>
        </w:tc>
        <w:tc>
          <w:tcPr>
            <w:tcW w:w="4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4855A" w14:textId="77777777" w:rsidR="009918BA" w:rsidRPr="00340359" w:rsidRDefault="009918BA">
            <w:pPr>
              <w:pStyle w:val="Standard"/>
              <w:snapToGrid w:val="0"/>
              <w:ind w:firstLine="212"/>
              <w:jc w:val="center"/>
              <w:rPr>
                <w:sz w:val="20"/>
              </w:rPr>
            </w:pPr>
          </w:p>
          <w:p w14:paraId="4DECB432" w14:textId="77777777" w:rsidR="009918BA" w:rsidRPr="00340359" w:rsidRDefault="009918BA">
            <w:pPr>
              <w:pStyle w:val="Tytu1"/>
              <w:ind w:left="0" w:firstLine="0"/>
              <w:rPr>
                <w:sz w:val="20"/>
              </w:rPr>
            </w:pPr>
            <w:r w:rsidRPr="00340359">
              <w:rPr>
                <w:sz w:val="20"/>
              </w:rPr>
              <w:t>FORMULARZ OFERTOWY</w:t>
            </w:r>
          </w:p>
          <w:p w14:paraId="0CC9CE97" w14:textId="77777777" w:rsidR="009918BA" w:rsidRPr="00340359" w:rsidRDefault="009918BA">
            <w:pPr>
              <w:pStyle w:val="Standard"/>
              <w:ind w:firstLine="212"/>
              <w:rPr>
                <w:sz w:val="20"/>
              </w:rPr>
            </w:pPr>
          </w:p>
        </w:tc>
      </w:tr>
      <w:tr w:rsidR="00340359" w:rsidRPr="00340359" w14:paraId="06EE8EBB" w14:textId="77777777">
        <w:trPr>
          <w:cantSplit/>
          <w:trHeight w:hRule="exact" w:val="291"/>
        </w:trPr>
        <w:tc>
          <w:tcPr>
            <w:tcW w:w="45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DFB7B8A" w14:textId="77777777" w:rsidR="009918BA" w:rsidRPr="00340359" w:rsidRDefault="009918BA"/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BF61E7" w14:textId="77777777" w:rsidR="009918BA" w:rsidRPr="00340359" w:rsidRDefault="009918BA">
            <w:pPr>
              <w:pStyle w:val="Standard"/>
              <w:snapToGrid w:val="0"/>
              <w:ind w:firstLine="212"/>
              <w:jc w:val="center"/>
              <w:rPr>
                <w:sz w:val="20"/>
              </w:rPr>
            </w:pPr>
            <w:r w:rsidRPr="00340359">
              <w:rPr>
                <w:sz w:val="20"/>
              </w:rPr>
              <w:t>Strona</w:t>
            </w:r>
          </w:p>
        </w:tc>
        <w:tc>
          <w:tcPr>
            <w:tcW w:w="22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BD607" w14:textId="77777777" w:rsidR="009918BA" w:rsidRPr="00340359" w:rsidRDefault="009918BA">
            <w:pPr>
              <w:pStyle w:val="Standard"/>
              <w:snapToGrid w:val="0"/>
              <w:ind w:firstLine="212"/>
              <w:rPr>
                <w:sz w:val="20"/>
              </w:rPr>
            </w:pPr>
          </w:p>
        </w:tc>
      </w:tr>
      <w:tr w:rsidR="00340359" w:rsidRPr="00340359" w14:paraId="3EF8CF11" w14:textId="77777777">
        <w:trPr>
          <w:cantSplit/>
        </w:trPr>
        <w:tc>
          <w:tcPr>
            <w:tcW w:w="45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E65AA7" w14:textId="77777777" w:rsidR="009918BA" w:rsidRPr="00340359" w:rsidRDefault="009918BA"/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306D6C" w14:textId="77777777" w:rsidR="009918BA" w:rsidRPr="00340359" w:rsidRDefault="009918BA">
            <w:pPr>
              <w:pStyle w:val="Standard"/>
              <w:snapToGrid w:val="0"/>
              <w:ind w:firstLine="212"/>
              <w:jc w:val="center"/>
              <w:rPr>
                <w:sz w:val="20"/>
              </w:rPr>
            </w:pPr>
            <w:r w:rsidRPr="00340359">
              <w:rPr>
                <w:sz w:val="20"/>
              </w:rPr>
              <w:t>Z ogólnej liczby stron</w:t>
            </w:r>
          </w:p>
        </w:tc>
        <w:tc>
          <w:tcPr>
            <w:tcW w:w="22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276EA" w14:textId="77777777" w:rsidR="009918BA" w:rsidRPr="00340359" w:rsidRDefault="009918BA">
            <w:pPr>
              <w:pStyle w:val="Standard"/>
              <w:snapToGrid w:val="0"/>
              <w:ind w:firstLine="212"/>
              <w:rPr>
                <w:sz w:val="20"/>
              </w:rPr>
            </w:pPr>
          </w:p>
        </w:tc>
      </w:tr>
    </w:tbl>
    <w:p w14:paraId="6A2C93C4" w14:textId="77777777" w:rsidR="009918BA" w:rsidRPr="00340359" w:rsidRDefault="009918BA">
      <w:pPr>
        <w:widowControl w:val="0"/>
        <w:autoSpaceDE w:val="0"/>
      </w:pPr>
      <w:r w:rsidRPr="00340359">
        <w:t xml:space="preserve">                                     (pieczęć Wykonawcy)</w:t>
      </w:r>
    </w:p>
    <w:p w14:paraId="4B2DC92D" w14:textId="77777777" w:rsidR="009918BA" w:rsidRPr="00340359" w:rsidRDefault="009918BA">
      <w:pPr>
        <w:pStyle w:val="Standard"/>
        <w:rPr>
          <w:sz w:val="20"/>
        </w:rPr>
      </w:pPr>
    </w:p>
    <w:p w14:paraId="368BB0AB" w14:textId="77777777" w:rsidR="009918BA" w:rsidRPr="00340359" w:rsidRDefault="009918BA">
      <w:pPr>
        <w:pStyle w:val="Standard"/>
        <w:rPr>
          <w:sz w:val="22"/>
        </w:rPr>
      </w:pPr>
    </w:p>
    <w:p w14:paraId="28056A7D" w14:textId="77777777" w:rsidR="009918BA" w:rsidRPr="00340359" w:rsidRDefault="009918BA">
      <w:pPr>
        <w:pStyle w:val="Standard"/>
        <w:jc w:val="center"/>
        <w:rPr>
          <w:b/>
          <w:sz w:val="22"/>
        </w:rPr>
      </w:pPr>
    </w:p>
    <w:p w14:paraId="72D2F322" w14:textId="77777777" w:rsidR="009918BA" w:rsidRPr="00340359" w:rsidRDefault="009918BA">
      <w:pPr>
        <w:pStyle w:val="Tytu2"/>
        <w:ind w:left="180" w:firstLine="0"/>
        <w:jc w:val="center"/>
        <w:rPr>
          <w:b/>
          <w:sz w:val="24"/>
          <w:u w:val="none"/>
        </w:rPr>
      </w:pPr>
      <w:r w:rsidRPr="00340359">
        <w:rPr>
          <w:b/>
          <w:sz w:val="24"/>
          <w:u w:val="none"/>
        </w:rPr>
        <w:t>FORMULARZ OFERTOWY</w:t>
      </w:r>
    </w:p>
    <w:p w14:paraId="21C64242" w14:textId="77777777" w:rsidR="009918BA" w:rsidRPr="00340359" w:rsidRDefault="009918BA">
      <w:pPr>
        <w:pStyle w:val="Standard"/>
      </w:pPr>
    </w:p>
    <w:p w14:paraId="4DE8AED3" w14:textId="77777777" w:rsidR="009918BA" w:rsidRPr="00340359" w:rsidRDefault="009918BA">
      <w:pPr>
        <w:ind w:left="709" w:hanging="709"/>
        <w:jc w:val="center"/>
        <w:rPr>
          <w:b/>
          <w:sz w:val="24"/>
        </w:rPr>
      </w:pPr>
      <w:r w:rsidRPr="00340359">
        <w:rPr>
          <w:b/>
          <w:sz w:val="24"/>
        </w:rPr>
        <w:t>Dostawa wapna palonego mielonego.</w:t>
      </w:r>
    </w:p>
    <w:p w14:paraId="7287AE1D" w14:textId="77777777" w:rsidR="009918BA" w:rsidRPr="00340359" w:rsidRDefault="009918BA">
      <w:pPr>
        <w:pStyle w:val="Standard"/>
        <w:jc w:val="both"/>
      </w:pPr>
    </w:p>
    <w:p w14:paraId="5A2F8A17" w14:textId="77777777" w:rsidR="009918BA" w:rsidRPr="00340359" w:rsidRDefault="009918BA">
      <w:pPr>
        <w:pStyle w:val="WW-Tekstpodstawowy2"/>
        <w:rPr>
          <w:b/>
        </w:rPr>
      </w:pPr>
      <w:r w:rsidRPr="00340359">
        <w:rPr>
          <w:b/>
        </w:rPr>
        <w:t>Wykonawca:</w:t>
      </w:r>
    </w:p>
    <w:p w14:paraId="6CD1826C" w14:textId="77777777" w:rsidR="009918BA" w:rsidRPr="00340359" w:rsidRDefault="009918BA">
      <w:pPr>
        <w:pStyle w:val="Standard"/>
        <w:jc w:val="both"/>
        <w:rPr>
          <w:b/>
          <w:sz w:val="22"/>
        </w:rPr>
      </w:pPr>
    </w:p>
    <w:p w14:paraId="3C8562EB" w14:textId="77777777" w:rsidR="009918BA" w:rsidRPr="00340359" w:rsidRDefault="009918BA">
      <w:pPr>
        <w:pStyle w:val="Standard"/>
        <w:numPr>
          <w:ilvl w:val="0"/>
          <w:numId w:val="22"/>
        </w:numPr>
        <w:tabs>
          <w:tab w:val="left" w:pos="360"/>
        </w:tabs>
        <w:spacing w:line="360" w:lineRule="auto"/>
        <w:jc w:val="both"/>
        <w:rPr>
          <w:b/>
          <w:sz w:val="22"/>
        </w:rPr>
      </w:pPr>
      <w:r w:rsidRPr="00340359">
        <w:rPr>
          <w:b/>
          <w:sz w:val="22"/>
        </w:rPr>
        <w:t>Zarejestrowana nazwa firmy :</w:t>
      </w:r>
    </w:p>
    <w:p w14:paraId="6430AA9C" w14:textId="77777777" w:rsidR="009918BA" w:rsidRPr="00340359" w:rsidRDefault="009918BA">
      <w:pPr>
        <w:pStyle w:val="Standard"/>
        <w:spacing w:line="360" w:lineRule="auto"/>
        <w:jc w:val="both"/>
        <w:rPr>
          <w:b/>
          <w:sz w:val="22"/>
        </w:rPr>
      </w:pPr>
      <w:r w:rsidRPr="00340359">
        <w:rPr>
          <w:b/>
          <w:sz w:val="22"/>
        </w:rPr>
        <w:t>.......................................................................................................................................................</w:t>
      </w:r>
    </w:p>
    <w:p w14:paraId="3A0E0953" w14:textId="77777777" w:rsidR="009918BA" w:rsidRPr="00340359" w:rsidRDefault="009918BA">
      <w:pPr>
        <w:pStyle w:val="Standard"/>
        <w:spacing w:line="360" w:lineRule="auto"/>
        <w:jc w:val="both"/>
        <w:rPr>
          <w:b/>
          <w:sz w:val="22"/>
        </w:rPr>
      </w:pPr>
      <w:r w:rsidRPr="00340359">
        <w:rPr>
          <w:b/>
          <w:sz w:val="22"/>
        </w:rPr>
        <w:t>.......................................................................................................................................................</w:t>
      </w:r>
    </w:p>
    <w:p w14:paraId="47888926" w14:textId="77777777" w:rsidR="009918BA" w:rsidRPr="00340359" w:rsidRDefault="009918BA">
      <w:pPr>
        <w:pStyle w:val="Standard"/>
        <w:numPr>
          <w:ilvl w:val="0"/>
          <w:numId w:val="22"/>
        </w:numPr>
        <w:tabs>
          <w:tab w:val="left" w:pos="360"/>
        </w:tabs>
        <w:spacing w:line="360" w:lineRule="auto"/>
        <w:jc w:val="both"/>
        <w:rPr>
          <w:b/>
          <w:sz w:val="22"/>
        </w:rPr>
      </w:pPr>
      <w:r w:rsidRPr="00340359">
        <w:rPr>
          <w:b/>
          <w:sz w:val="22"/>
        </w:rPr>
        <w:t>Zarejestrowany adres firmy :</w:t>
      </w:r>
    </w:p>
    <w:p w14:paraId="5C024208" w14:textId="77777777" w:rsidR="009918BA" w:rsidRPr="00340359" w:rsidRDefault="009918BA">
      <w:pPr>
        <w:pStyle w:val="Standard"/>
        <w:spacing w:line="360" w:lineRule="auto"/>
        <w:jc w:val="both"/>
        <w:rPr>
          <w:b/>
          <w:sz w:val="22"/>
        </w:rPr>
      </w:pPr>
      <w:r w:rsidRPr="00340359">
        <w:rPr>
          <w:b/>
          <w:sz w:val="22"/>
        </w:rPr>
        <w:t>.......................................................................................................................................................</w:t>
      </w:r>
    </w:p>
    <w:p w14:paraId="5DAC14D5" w14:textId="77777777" w:rsidR="009918BA" w:rsidRPr="00340359" w:rsidRDefault="009918BA">
      <w:pPr>
        <w:pStyle w:val="Standard"/>
        <w:spacing w:line="360" w:lineRule="auto"/>
        <w:jc w:val="both"/>
        <w:rPr>
          <w:b/>
          <w:sz w:val="22"/>
        </w:rPr>
      </w:pPr>
      <w:r w:rsidRPr="00340359">
        <w:rPr>
          <w:b/>
          <w:sz w:val="22"/>
        </w:rPr>
        <w:t>.......................................................................................................................................................</w:t>
      </w:r>
    </w:p>
    <w:p w14:paraId="2DA806BF" w14:textId="77777777" w:rsidR="009918BA" w:rsidRPr="00340359" w:rsidRDefault="009918BA">
      <w:pPr>
        <w:pStyle w:val="Standard"/>
        <w:numPr>
          <w:ilvl w:val="0"/>
          <w:numId w:val="22"/>
        </w:numPr>
        <w:tabs>
          <w:tab w:val="left" w:pos="360"/>
        </w:tabs>
        <w:spacing w:line="360" w:lineRule="auto"/>
        <w:jc w:val="both"/>
        <w:rPr>
          <w:b/>
          <w:sz w:val="22"/>
        </w:rPr>
      </w:pPr>
      <w:r w:rsidRPr="00340359">
        <w:rPr>
          <w:b/>
          <w:sz w:val="22"/>
        </w:rPr>
        <w:t>Numer telefonu : .....................................................................................................................</w:t>
      </w:r>
    </w:p>
    <w:p w14:paraId="22179F49" w14:textId="77777777" w:rsidR="009918BA" w:rsidRPr="00340359" w:rsidRDefault="009918BA">
      <w:pPr>
        <w:pStyle w:val="Standard"/>
        <w:numPr>
          <w:ilvl w:val="0"/>
          <w:numId w:val="22"/>
        </w:numPr>
        <w:tabs>
          <w:tab w:val="left" w:pos="360"/>
        </w:tabs>
        <w:spacing w:line="360" w:lineRule="auto"/>
        <w:jc w:val="both"/>
        <w:rPr>
          <w:b/>
          <w:sz w:val="22"/>
        </w:rPr>
      </w:pPr>
      <w:r w:rsidRPr="00340359">
        <w:rPr>
          <w:b/>
          <w:sz w:val="22"/>
        </w:rPr>
        <w:t>Numer faxu : ...........................................................................................................................</w:t>
      </w:r>
    </w:p>
    <w:p w14:paraId="7F467B72" w14:textId="77777777" w:rsidR="009918BA" w:rsidRPr="00340359" w:rsidRDefault="009918BA">
      <w:pPr>
        <w:pStyle w:val="Standard"/>
        <w:numPr>
          <w:ilvl w:val="0"/>
          <w:numId w:val="22"/>
        </w:numPr>
        <w:tabs>
          <w:tab w:val="left" w:pos="360"/>
        </w:tabs>
        <w:spacing w:line="360" w:lineRule="auto"/>
        <w:jc w:val="both"/>
        <w:rPr>
          <w:b/>
          <w:sz w:val="22"/>
        </w:rPr>
      </w:pPr>
      <w:r w:rsidRPr="00340359">
        <w:rPr>
          <w:b/>
          <w:sz w:val="22"/>
        </w:rPr>
        <w:t>e-mail : ....................................................................................................................................</w:t>
      </w:r>
    </w:p>
    <w:p w14:paraId="4DFAD301" w14:textId="77777777" w:rsidR="009918BA" w:rsidRPr="00340359" w:rsidRDefault="009918BA">
      <w:pPr>
        <w:pStyle w:val="Standard"/>
        <w:numPr>
          <w:ilvl w:val="0"/>
          <w:numId w:val="22"/>
        </w:numPr>
        <w:tabs>
          <w:tab w:val="left" w:pos="360"/>
        </w:tabs>
        <w:spacing w:line="360" w:lineRule="auto"/>
        <w:jc w:val="both"/>
        <w:rPr>
          <w:b/>
          <w:sz w:val="22"/>
        </w:rPr>
      </w:pPr>
      <w:r w:rsidRPr="00340359">
        <w:rPr>
          <w:b/>
          <w:sz w:val="22"/>
        </w:rPr>
        <w:t>Nazwa banku : ........................................................................................................................</w:t>
      </w:r>
    </w:p>
    <w:p w14:paraId="2A7D9A51" w14:textId="77777777" w:rsidR="009918BA" w:rsidRPr="00340359" w:rsidRDefault="009918BA">
      <w:pPr>
        <w:pStyle w:val="Standard"/>
        <w:numPr>
          <w:ilvl w:val="0"/>
          <w:numId w:val="22"/>
        </w:numPr>
        <w:tabs>
          <w:tab w:val="left" w:pos="360"/>
        </w:tabs>
        <w:spacing w:line="360" w:lineRule="auto"/>
        <w:jc w:val="both"/>
        <w:rPr>
          <w:b/>
          <w:sz w:val="22"/>
        </w:rPr>
      </w:pPr>
      <w:r w:rsidRPr="00340359">
        <w:rPr>
          <w:b/>
          <w:sz w:val="22"/>
        </w:rPr>
        <w:t>Numer konta bankowego: .......................................................................................................</w:t>
      </w:r>
    </w:p>
    <w:p w14:paraId="2F95DDCF" w14:textId="77777777" w:rsidR="009918BA" w:rsidRPr="00340359" w:rsidRDefault="009918BA">
      <w:pPr>
        <w:pStyle w:val="Standard"/>
        <w:spacing w:line="360" w:lineRule="auto"/>
        <w:jc w:val="both"/>
        <w:rPr>
          <w:b/>
          <w:sz w:val="22"/>
        </w:rPr>
      </w:pPr>
      <w:r w:rsidRPr="00340359">
        <w:rPr>
          <w:b/>
          <w:sz w:val="22"/>
        </w:rPr>
        <w:t>.......................................................................................................................................................</w:t>
      </w:r>
    </w:p>
    <w:p w14:paraId="236B1383" w14:textId="77777777" w:rsidR="009918BA" w:rsidRPr="00340359" w:rsidRDefault="009918BA">
      <w:pPr>
        <w:pStyle w:val="Standard"/>
        <w:numPr>
          <w:ilvl w:val="0"/>
          <w:numId w:val="22"/>
        </w:numPr>
        <w:tabs>
          <w:tab w:val="left" w:pos="360"/>
        </w:tabs>
        <w:spacing w:line="360" w:lineRule="auto"/>
        <w:jc w:val="both"/>
        <w:rPr>
          <w:b/>
          <w:sz w:val="22"/>
        </w:rPr>
      </w:pPr>
      <w:r w:rsidRPr="00340359">
        <w:rPr>
          <w:b/>
          <w:sz w:val="22"/>
        </w:rPr>
        <w:t>Numer NIP ..............................................................................................................................</w:t>
      </w:r>
    </w:p>
    <w:p w14:paraId="5DD83CBD" w14:textId="77777777" w:rsidR="009918BA" w:rsidRPr="00340359" w:rsidRDefault="009918BA">
      <w:pPr>
        <w:pStyle w:val="Standard"/>
        <w:numPr>
          <w:ilvl w:val="0"/>
          <w:numId w:val="22"/>
        </w:numPr>
        <w:tabs>
          <w:tab w:val="left" w:pos="360"/>
        </w:tabs>
        <w:spacing w:line="360" w:lineRule="auto"/>
        <w:jc w:val="both"/>
        <w:rPr>
          <w:b/>
          <w:sz w:val="22"/>
        </w:rPr>
      </w:pPr>
      <w:r w:rsidRPr="00340359">
        <w:rPr>
          <w:b/>
          <w:sz w:val="22"/>
        </w:rPr>
        <w:t>REGON ..................................................................................................................................</w:t>
      </w:r>
    </w:p>
    <w:p w14:paraId="4B9F08AF" w14:textId="77777777" w:rsidR="009918BA" w:rsidRPr="00340359" w:rsidRDefault="009918BA">
      <w:pPr>
        <w:pStyle w:val="Standard"/>
        <w:jc w:val="both"/>
        <w:rPr>
          <w:sz w:val="22"/>
        </w:rPr>
      </w:pPr>
    </w:p>
    <w:p w14:paraId="2F1CFC3D" w14:textId="77777777" w:rsidR="009918BA" w:rsidRPr="00340359" w:rsidRDefault="009918BA">
      <w:pPr>
        <w:pStyle w:val="Standard"/>
        <w:jc w:val="both"/>
        <w:rPr>
          <w:sz w:val="22"/>
        </w:rPr>
      </w:pPr>
    </w:p>
    <w:p w14:paraId="060581C3" w14:textId="77777777" w:rsidR="009918BA" w:rsidRPr="00340359" w:rsidRDefault="009918BA">
      <w:pPr>
        <w:pStyle w:val="Standard"/>
        <w:jc w:val="right"/>
        <w:rPr>
          <w:sz w:val="20"/>
        </w:rPr>
      </w:pPr>
    </w:p>
    <w:p w14:paraId="1C4FC1E6" w14:textId="77777777" w:rsidR="009918BA" w:rsidRPr="00340359" w:rsidRDefault="009918BA">
      <w:pPr>
        <w:pStyle w:val="Standard"/>
        <w:jc w:val="right"/>
        <w:rPr>
          <w:sz w:val="20"/>
        </w:rPr>
      </w:pPr>
    </w:p>
    <w:p w14:paraId="3ACE66E7" w14:textId="77777777" w:rsidR="009918BA" w:rsidRPr="00340359" w:rsidRDefault="009918BA">
      <w:pPr>
        <w:pStyle w:val="Standard"/>
        <w:jc w:val="right"/>
        <w:rPr>
          <w:sz w:val="20"/>
        </w:rPr>
      </w:pPr>
    </w:p>
    <w:p w14:paraId="1B4E774C" w14:textId="77777777" w:rsidR="009918BA" w:rsidRPr="00340359" w:rsidRDefault="009918BA">
      <w:pPr>
        <w:pStyle w:val="Standard"/>
        <w:jc w:val="right"/>
        <w:rPr>
          <w:sz w:val="20"/>
        </w:rPr>
      </w:pPr>
    </w:p>
    <w:p w14:paraId="2C436E1C" w14:textId="77777777" w:rsidR="009918BA" w:rsidRPr="00340359" w:rsidRDefault="009918BA">
      <w:pPr>
        <w:pStyle w:val="Standard"/>
        <w:jc w:val="right"/>
        <w:rPr>
          <w:sz w:val="20"/>
        </w:rPr>
      </w:pPr>
    </w:p>
    <w:p w14:paraId="31E3F74C" w14:textId="77777777" w:rsidR="009918BA" w:rsidRPr="00340359" w:rsidRDefault="009918BA">
      <w:pPr>
        <w:pStyle w:val="Standard"/>
        <w:jc w:val="right"/>
        <w:rPr>
          <w:sz w:val="20"/>
        </w:rPr>
      </w:pPr>
    </w:p>
    <w:p w14:paraId="1192F142" w14:textId="77777777" w:rsidR="009918BA" w:rsidRPr="00340359" w:rsidRDefault="009918BA">
      <w:pPr>
        <w:pStyle w:val="Standard"/>
        <w:jc w:val="right"/>
        <w:rPr>
          <w:sz w:val="20"/>
        </w:rPr>
      </w:pPr>
    </w:p>
    <w:p w14:paraId="4D3E31DD" w14:textId="77777777" w:rsidR="009918BA" w:rsidRPr="00340359" w:rsidRDefault="009918BA">
      <w:pPr>
        <w:pStyle w:val="Standard"/>
        <w:jc w:val="right"/>
        <w:rPr>
          <w:sz w:val="20"/>
        </w:rPr>
      </w:pPr>
    </w:p>
    <w:p w14:paraId="660BD0A9" w14:textId="77777777" w:rsidR="009918BA" w:rsidRPr="00340359" w:rsidRDefault="009918BA">
      <w:pPr>
        <w:pStyle w:val="Standard"/>
        <w:jc w:val="right"/>
        <w:rPr>
          <w:sz w:val="20"/>
        </w:rPr>
      </w:pPr>
      <w:r w:rsidRPr="00340359">
        <w:rPr>
          <w:sz w:val="20"/>
        </w:rPr>
        <w:t>Upełnomocniony przedstawiciel</w:t>
      </w:r>
    </w:p>
    <w:p w14:paraId="6E50DA61" w14:textId="77777777" w:rsidR="009918BA" w:rsidRPr="00340359" w:rsidRDefault="009918BA">
      <w:pPr>
        <w:pStyle w:val="Standard"/>
        <w:jc w:val="right"/>
        <w:rPr>
          <w:sz w:val="20"/>
        </w:rPr>
      </w:pPr>
    </w:p>
    <w:p w14:paraId="2ED6A62A" w14:textId="77777777" w:rsidR="009918BA" w:rsidRPr="00340359" w:rsidRDefault="009918BA">
      <w:pPr>
        <w:pStyle w:val="Standard"/>
        <w:jc w:val="right"/>
        <w:rPr>
          <w:sz w:val="20"/>
        </w:rPr>
      </w:pPr>
    </w:p>
    <w:p w14:paraId="7BB15486" w14:textId="77777777" w:rsidR="009918BA" w:rsidRPr="00340359" w:rsidRDefault="009918BA">
      <w:pPr>
        <w:pStyle w:val="Standard"/>
        <w:jc w:val="right"/>
        <w:rPr>
          <w:sz w:val="20"/>
        </w:rPr>
      </w:pPr>
      <w:r w:rsidRPr="00340359">
        <w:rPr>
          <w:sz w:val="20"/>
        </w:rPr>
        <w:t xml:space="preserve">          ....................................................  </w:t>
      </w:r>
    </w:p>
    <w:p w14:paraId="5D048C84" w14:textId="77777777" w:rsidR="009918BA" w:rsidRPr="00340359" w:rsidRDefault="009918BA">
      <w:pPr>
        <w:pStyle w:val="Standard"/>
        <w:ind w:left="4248" w:firstLine="708"/>
        <w:jc w:val="both"/>
        <w:rPr>
          <w:sz w:val="20"/>
        </w:rPr>
      </w:pPr>
      <w:r w:rsidRPr="00340359">
        <w:rPr>
          <w:sz w:val="20"/>
        </w:rPr>
        <w:t xml:space="preserve">                                              (podpis i pieczęć)</w:t>
      </w:r>
    </w:p>
    <w:p w14:paraId="128F9D44" w14:textId="77777777" w:rsidR="009918BA" w:rsidRPr="00340359" w:rsidRDefault="009918BA">
      <w:pPr>
        <w:pStyle w:val="Standard"/>
        <w:ind w:left="4248" w:firstLine="708"/>
        <w:rPr>
          <w:sz w:val="20"/>
        </w:rPr>
      </w:pPr>
    </w:p>
    <w:p w14:paraId="2A90F01A" w14:textId="77777777" w:rsidR="009918BA" w:rsidRPr="00340359" w:rsidRDefault="009918BA">
      <w:pPr>
        <w:pStyle w:val="Standard"/>
        <w:ind w:left="4248" w:firstLine="708"/>
        <w:rPr>
          <w:sz w:val="20"/>
        </w:rPr>
      </w:pPr>
    </w:p>
    <w:p w14:paraId="1557EA58" w14:textId="77777777" w:rsidR="009918BA" w:rsidRPr="00340359" w:rsidRDefault="009918BA">
      <w:pPr>
        <w:pStyle w:val="Standard"/>
        <w:jc w:val="right"/>
        <w:rPr>
          <w:sz w:val="20"/>
        </w:rPr>
      </w:pPr>
      <w:r w:rsidRPr="00340359">
        <w:rPr>
          <w:sz w:val="20"/>
        </w:rPr>
        <w:t>data:  ..............................................</w:t>
      </w:r>
    </w:p>
    <w:p w14:paraId="68C5DDBA" w14:textId="77777777" w:rsidR="009918BA" w:rsidRPr="00340359" w:rsidRDefault="009918BA">
      <w:pPr>
        <w:pStyle w:val="Nagwek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</w:pPr>
    </w:p>
    <w:p w14:paraId="09D80569" w14:textId="77777777" w:rsidR="009918BA" w:rsidRPr="00340359" w:rsidRDefault="009918BA">
      <w:pPr>
        <w:pStyle w:val="Nagwek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4"/>
        <w:gridCol w:w="2267"/>
        <w:gridCol w:w="2273"/>
      </w:tblGrid>
      <w:tr w:rsidR="00340359" w:rsidRPr="00340359" w14:paraId="115F8BB0" w14:textId="77777777">
        <w:trPr>
          <w:cantSplit/>
          <w:trHeight w:hRule="exact" w:val="800"/>
        </w:trPr>
        <w:tc>
          <w:tcPr>
            <w:tcW w:w="45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F5442A5" w14:textId="77777777" w:rsidR="009918BA" w:rsidRPr="00340359" w:rsidRDefault="009918BA">
            <w:pPr>
              <w:pStyle w:val="Standard"/>
              <w:snapToGrid w:val="0"/>
              <w:rPr>
                <w:sz w:val="22"/>
              </w:rPr>
            </w:pPr>
          </w:p>
          <w:p w14:paraId="1E8D81F2" w14:textId="77777777" w:rsidR="009918BA" w:rsidRPr="00340359" w:rsidRDefault="009918BA">
            <w:pPr>
              <w:pStyle w:val="Standard"/>
              <w:snapToGrid w:val="0"/>
              <w:rPr>
                <w:sz w:val="22"/>
              </w:rPr>
            </w:pPr>
          </w:p>
          <w:p w14:paraId="35BED7C3" w14:textId="77777777" w:rsidR="009918BA" w:rsidRPr="00340359" w:rsidRDefault="009918BA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45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82C2D" w14:textId="77777777" w:rsidR="009918BA" w:rsidRPr="00340359" w:rsidRDefault="009918BA">
            <w:pPr>
              <w:pStyle w:val="Standard"/>
              <w:snapToGrid w:val="0"/>
              <w:ind w:firstLine="212"/>
              <w:jc w:val="center"/>
              <w:rPr>
                <w:sz w:val="22"/>
              </w:rPr>
            </w:pPr>
          </w:p>
          <w:p w14:paraId="3873C078" w14:textId="77777777" w:rsidR="009918BA" w:rsidRPr="00340359" w:rsidRDefault="009918BA">
            <w:pPr>
              <w:pStyle w:val="Tytu1"/>
              <w:ind w:left="0" w:firstLine="0"/>
              <w:rPr>
                <w:sz w:val="22"/>
              </w:rPr>
            </w:pPr>
            <w:r w:rsidRPr="00340359">
              <w:rPr>
                <w:sz w:val="22"/>
              </w:rPr>
              <w:t>FORMULARZ OFERTOWY</w:t>
            </w:r>
          </w:p>
          <w:p w14:paraId="4BAB9AD4" w14:textId="77777777" w:rsidR="009918BA" w:rsidRPr="00340359" w:rsidRDefault="009918BA">
            <w:pPr>
              <w:pStyle w:val="Standard"/>
              <w:ind w:firstLine="212"/>
              <w:rPr>
                <w:sz w:val="22"/>
              </w:rPr>
            </w:pPr>
          </w:p>
        </w:tc>
      </w:tr>
      <w:tr w:rsidR="00340359" w:rsidRPr="00340359" w14:paraId="0A27A209" w14:textId="77777777">
        <w:trPr>
          <w:cantSplit/>
          <w:trHeight w:hRule="exact" w:val="291"/>
        </w:trPr>
        <w:tc>
          <w:tcPr>
            <w:tcW w:w="45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97E9C28" w14:textId="77777777" w:rsidR="009918BA" w:rsidRPr="00340359" w:rsidRDefault="009918BA"/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</w:tcPr>
          <w:p w14:paraId="29396D5E" w14:textId="77777777" w:rsidR="009918BA" w:rsidRPr="00340359" w:rsidRDefault="009918BA">
            <w:pPr>
              <w:pStyle w:val="Standard"/>
              <w:snapToGrid w:val="0"/>
              <w:ind w:firstLine="212"/>
              <w:jc w:val="center"/>
              <w:rPr>
                <w:sz w:val="22"/>
              </w:rPr>
            </w:pPr>
            <w:r w:rsidRPr="00340359">
              <w:rPr>
                <w:sz w:val="22"/>
              </w:rPr>
              <w:t>Strona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589E4" w14:textId="77777777" w:rsidR="009918BA" w:rsidRPr="00340359" w:rsidRDefault="009918BA">
            <w:pPr>
              <w:pStyle w:val="Standard"/>
              <w:snapToGrid w:val="0"/>
              <w:ind w:firstLine="212"/>
              <w:rPr>
                <w:sz w:val="22"/>
              </w:rPr>
            </w:pPr>
          </w:p>
        </w:tc>
      </w:tr>
      <w:tr w:rsidR="00340359" w:rsidRPr="00340359" w14:paraId="4D76B61B" w14:textId="77777777">
        <w:trPr>
          <w:cantSplit/>
        </w:trPr>
        <w:tc>
          <w:tcPr>
            <w:tcW w:w="45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D7FDB35" w14:textId="77777777" w:rsidR="009918BA" w:rsidRPr="00340359" w:rsidRDefault="009918BA"/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</w:tcPr>
          <w:p w14:paraId="1D0952FA" w14:textId="77777777" w:rsidR="009918BA" w:rsidRPr="00340359" w:rsidRDefault="009918BA">
            <w:pPr>
              <w:pStyle w:val="Standard"/>
              <w:snapToGrid w:val="0"/>
              <w:ind w:firstLine="212"/>
              <w:jc w:val="center"/>
              <w:rPr>
                <w:sz w:val="22"/>
              </w:rPr>
            </w:pPr>
            <w:r w:rsidRPr="00340359">
              <w:rPr>
                <w:sz w:val="22"/>
              </w:rPr>
              <w:t>Z ogólnej liczby stron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108AE" w14:textId="77777777" w:rsidR="009918BA" w:rsidRPr="00340359" w:rsidRDefault="009918BA">
            <w:pPr>
              <w:pStyle w:val="Standard"/>
              <w:snapToGrid w:val="0"/>
              <w:ind w:firstLine="212"/>
              <w:rPr>
                <w:sz w:val="22"/>
              </w:rPr>
            </w:pPr>
          </w:p>
        </w:tc>
      </w:tr>
    </w:tbl>
    <w:p w14:paraId="5E34FACE" w14:textId="77777777" w:rsidR="009918BA" w:rsidRPr="00340359" w:rsidRDefault="009918BA">
      <w:pPr>
        <w:pStyle w:val="Standard"/>
        <w:rPr>
          <w:sz w:val="22"/>
        </w:rPr>
      </w:pPr>
      <w:r w:rsidRPr="00340359">
        <w:rPr>
          <w:sz w:val="22"/>
        </w:rPr>
        <w:t xml:space="preserve">                                     (pieczęć Wykonawcy)</w:t>
      </w:r>
    </w:p>
    <w:p w14:paraId="3186983D" w14:textId="77777777" w:rsidR="009918BA" w:rsidRPr="00340359" w:rsidRDefault="009918BA">
      <w:pPr>
        <w:pStyle w:val="Standard"/>
      </w:pPr>
    </w:p>
    <w:p w14:paraId="138B291D" w14:textId="77777777" w:rsidR="009918BA" w:rsidRPr="00340359" w:rsidRDefault="009918BA">
      <w:pPr>
        <w:pStyle w:val="Standard"/>
      </w:pPr>
    </w:p>
    <w:p w14:paraId="5CB505EA" w14:textId="77777777" w:rsidR="009918BA" w:rsidRPr="00340359" w:rsidRDefault="009918BA">
      <w:pPr>
        <w:pStyle w:val="Standard"/>
        <w:jc w:val="center"/>
        <w:rPr>
          <w:b/>
        </w:rPr>
      </w:pPr>
      <w:r w:rsidRPr="00340359">
        <w:rPr>
          <w:b/>
        </w:rPr>
        <w:t xml:space="preserve">             ZAŁĄCZNIK Nr 1: „Oświadczenie o cenie”</w:t>
      </w:r>
    </w:p>
    <w:p w14:paraId="27B0CDAE" w14:textId="77777777" w:rsidR="00871159" w:rsidRPr="00340359" w:rsidRDefault="00871159">
      <w:pPr>
        <w:pStyle w:val="Standard"/>
        <w:jc w:val="center"/>
        <w:rPr>
          <w:b/>
        </w:rPr>
      </w:pPr>
    </w:p>
    <w:p w14:paraId="44CF66B9" w14:textId="77777777" w:rsidR="009918BA" w:rsidRPr="00340359" w:rsidRDefault="009918BA">
      <w:pPr>
        <w:pStyle w:val="NormalnyWeb"/>
        <w:spacing w:after="0"/>
        <w:ind w:firstLine="708"/>
        <w:jc w:val="center"/>
        <w:rPr>
          <w:b/>
        </w:rPr>
      </w:pPr>
      <w:r w:rsidRPr="00340359">
        <w:rPr>
          <w:b/>
        </w:rPr>
        <w:t>Dostawa wapna palonego mielonego.</w:t>
      </w:r>
    </w:p>
    <w:p w14:paraId="63A4B13B" w14:textId="77777777" w:rsidR="009918BA" w:rsidRPr="00340359" w:rsidRDefault="009918BA">
      <w:pPr>
        <w:pStyle w:val="NormalnyWeb"/>
        <w:spacing w:after="0"/>
        <w:ind w:firstLine="708"/>
        <w:jc w:val="center"/>
        <w:rPr>
          <w:b/>
        </w:rPr>
      </w:pPr>
    </w:p>
    <w:tbl>
      <w:tblPr>
        <w:tblW w:w="0" w:type="auto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2"/>
        <w:gridCol w:w="2808"/>
        <w:gridCol w:w="2976"/>
      </w:tblGrid>
      <w:tr w:rsidR="00340359" w:rsidRPr="00340359" w14:paraId="15BD5533" w14:textId="77777777">
        <w:tc>
          <w:tcPr>
            <w:tcW w:w="2862" w:type="dxa"/>
          </w:tcPr>
          <w:p w14:paraId="402FFF19" w14:textId="77777777" w:rsidR="009918BA" w:rsidRPr="00340359" w:rsidRDefault="009918BA">
            <w:pPr>
              <w:pStyle w:val="NormalnyWeb"/>
              <w:spacing w:after="0"/>
              <w:jc w:val="center"/>
              <w:rPr>
                <w:b/>
              </w:rPr>
            </w:pPr>
            <w:r w:rsidRPr="00340359">
              <w:rPr>
                <w:b/>
              </w:rPr>
              <w:t>Rodzaj koagulantu</w:t>
            </w:r>
          </w:p>
        </w:tc>
        <w:tc>
          <w:tcPr>
            <w:tcW w:w="2808" w:type="dxa"/>
          </w:tcPr>
          <w:p w14:paraId="0C5A33AF" w14:textId="77777777" w:rsidR="009918BA" w:rsidRPr="00340359" w:rsidRDefault="009918BA">
            <w:pPr>
              <w:pStyle w:val="NormalnyWeb"/>
              <w:spacing w:after="0"/>
              <w:jc w:val="center"/>
              <w:rPr>
                <w:b/>
              </w:rPr>
            </w:pPr>
            <w:r w:rsidRPr="00340359">
              <w:rPr>
                <w:b/>
              </w:rPr>
              <w:t>Nazwa handlowa produktu</w:t>
            </w:r>
          </w:p>
        </w:tc>
        <w:tc>
          <w:tcPr>
            <w:tcW w:w="2976" w:type="dxa"/>
          </w:tcPr>
          <w:p w14:paraId="7B7D6CA1" w14:textId="77777777" w:rsidR="009918BA" w:rsidRPr="00340359" w:rsidRDefault="009918BA">
            <w:pPr>
              <w:pStyle w:val="NormalnyWeb"/>
              <w:spacing w:after="0"/>
              <w:jc w:val="center"/>
              <w:rPr>
                <w:b/>
              </w:rPr>
            </w:pPr>
            <w:r w:rsidRPr="00340359">
              <w:rPr>
                <w:b/>
              </w:rPr>
              <w:t>Cena w zł netto za tonę</w:t>
            </w:r>
          </w:p>
        </w:tc>
      </w:tr>
      <w:tr w:rsidR="00340359" w:rsidRPr="00340359" w14:paraId="0EE118FF" w14:textId="77777777" w:rsidTr="00987671">
        <w:tc>
          <w:tcPr>
            <w:tcW w:w="2862" w:type="dxa"/>
            <w:vAlign w:val="center"/>
          </w:tcPr>
          <w:p w14:paraId="1B7A50FC" w14:textId="77777777" w:rsidR="00987671" w:rsidRPr="00340359" w:rsidRDefault="00987671">
            <w:pPr>
              <w:pStyle w:val="NormalnyWeb"/>
              <w:spacing w:after="0"/>
              <w:jc w:val="center"/>
            </w:pPr>
          </w:p>
          <w:p w14:paraId="3E8183A7" w14:textId="77777777" w:rsidR="009918BA" w:rsidRPr="00340359" w:rsidRDefault="009918BA">
            <w:pPr>
              <w:pStyle w:val="NormalnyWeb"/>
              <w:spacing w:after="0"/>
              <w:jc w:val="center"/>
            </w:pPr>
            <w:r w:rsidRPr="00340359">
              <w:t>Wapno palone mielone</w:t>
            </w:r>
          </w:p>
          <w:p w14:paraId="09A468AD" w14:textId="77777777" w:rsidR="009918BA" w:rsidRPr="00340359" w:rsidRDefault="009918BA">
            <w:pPr>
              <w:pStyle w:val="NormalnyWeb"/>
              <w:spacing w:after="0"/>
              <w:jc w:val="center"/>
            </w:pPr>
          </w:p>
        </w:tc>
        <w:tc>
          <w:tcPr>
            <w:tcW w:w="2808" w:type="dxa"/>
          </w:tcPr>
          <w:p w14:paraId="03506182" w14:textId="77777777" w:rsidR="009918BA" w:rsidRPr="00340359" w:rsidRDefault="009918BA">
            <w:pPr>
              <w:pStyle w:val="NormalnyWeb"/>
              <w:spacing w:after="0"/>
              <w:jc w:val="center"/>
              <w:rPr>
                <w:b/>
              </w:rPr>
            </w:pPr>
          </w:p>
        </w:tc>
        <w:tc>
          <w:tcPr>
            <w:tcW w:w="2976" w:type="dxa"/>
          </w:tcPr>
          <w:p w14:paraId="3DB97598" w14:textId="77777777" w:rsidR="009918BA" w:rsidRPr="00340359" w:rsidRDefault="009918BA">
            <w:pPr>
              <w:pStyle w:val="NormalnyWeb"/>
              <w:spacing w:after="0"/>
              <w:jc w:val="center"/>
              <w:rPr>
                <w:b/>
              </w:rPr>
            </w:pPr>
          </w:p>
        </w:tc>
      </w:tr>
      <w:tr w:rsidR="00340359" w:rsidRPr="00340359" w14:paraId="5EB6686A" w14:textId="77777777">
        <w:tc>
          <w:tcPr>
            <w:tcW w:w="8646" w:type="dxa"/>
            <w:gridSpan w:val="3"/>
          </w:tcPr>
          <w:p w14:paraId="6C88B1C5" w14:textId="77777777" w:rsidR="009918BA" w:rsidRPr="00340359" w:rsidRDefault="009918BA">
            <w:pPr>
              <w:pStyle w:val="NormalnyWeb"/>
              <w:spacing w:after="0"/>
              <w:rPr>
                <w:b/>
              </w:rPr>
            </w:pPr>
          </w:p>
          <w:p w14:paraId="5318C92D" w14:textId="77777777" w:rsidR="009918BA" w:rsidRPr="00340359" w:rsidRDefault="009918BA">
            <w:pPr>
              <w:pStyle w:val="NormalnyWeb"/>
              <w:spacing w:after="0"/>
              <w:rPr>
                <w:b/>
              </w:rPr>
            </w:pPr>
            <w:r w:rsidRPr="00340359">
              <w:rPr>
                <w:b/>
              </w:rPr>
              <w:t>Cena ofertowa (słownie): ……………………………………………………………..</w:t>
            </w:r>
          </w:p>
          <w:p w14:paraId="78EAB1DD" w14:textId="77777777" w:rsidR="009918BA" w:rsidRPr="00340359" w:rsidRDefault="009918BA">
            <w:pPr>
              <w:pStyle w:val="NormalnyWeb"/>
              <w:spacing w:after="0"/>
              <w:jc w:val="center"/>
              <w:rPr>
                <w:b/>
              </w:rPr>
            </w:pPr>
          </w:p>
        </w:tc>
      </w:tr>
    </w:tbl>
    <w:p w14:paraId="16D09189" w14:textId="77777777" w:rsidR="009918BA" w:rsidRPr="00340359" w:rsidRDefault="009918BA">
      <w:pPr>
        <w:pStyle w:val="NormalnyWeb"/>
        <w:spacing w:after="0"/>
        <w:ind w:firstLine="708"/>
        <w:jc w:val="center"/>
        <w:rPr>
          <w:b/>
        </w:rPr>
      </w:pPr>
    </w:p>
    <w:p w14:paraId="5A6C053E" w14:textId="77777777" w:rsidR="00C76576" w:rsidRPr="00340359" w:rsidRDefault="00C76576" w:rsidP="00C76576">
      <w:pPr>
        <w:widowControl w:val="0"/>
        <w:autoSpaceDE w:val="0"/>
        <w:jc w:val="both"/>
        <w:rPr>
          <w:sz w:val="22"/>
          <w:szCs w:val="22"/>
        </w:rPr>
      </w:pPr>
      <w:r w:rsidRPr="00340359">
        <w:rPr>
          <w:sz w:val="22"/>
          <w:szCs w:val="22"/>
        </w:rPr>
        <w:t>Uwagi:</w:t>
      </w:r>
    </w:p>
    <w:p w14:paraId="7D11F882" w14:textId="77777777" w:rsidR="00C76576" w:rsidRPr="00340359" w:rsidRDefault="00C76576" w:rsidP="00C76576">
      <w:pPr>
        <w:widowControl w:val="0"/>
        <w:autoSpaceDE w:val="0"/>
        <w:jc w:val="both"/>
        <w:rPr>
          <w:sz w:val="22"/>
          <w:szCs w:val="22"/>
        </w:rPr>
      </w:pPr>
    </w:p>
    <w:p w14:paraId="35777D07" w14:textId="77777777" w:rsidR="00C76576" w:rsidRPr="00340359" w:rsidRDefault="00C76576" w:rsidP="00C76576">
      <w:pPr>
        <w:widowControl w:val="0"/>
        <w:autoSpaceDE w:val="0"/>
        <w:jc w:val="both"/>
        <w:rPr>
          <w:sz w:val="22"/>
          <w:szCs w:val="22"/>
        </w:rPr>
      </w:pPr>
      <w:r w:rsidRPr="00340359">
        <w:rPr>
          <w:sz w:val="22"/>
          <w:szCs w:val="22"/>
        </w:rPr>
        <w:t xml:space="preserve">- Powyższa cena ofertowa obejmuje wszelkie koszty związane z realizacją przedmiotu zamówienia, również te nie ujęte w dokumentach postępowania,  a niezbędne do realizacji przedmiotu zamówienia (np. zakup, załadunek, transport, rozładunek w siedzibie Zamawiającego). </w:t>
      </w:r>
    </w:p>
    <w:p w14:paraId="44043B4D" w14:textId="77777777" w:rsidR="009918BA" w:rsidRPr="00340359" w:rsidRDefault="009918BA">
      <w:pPr>
        <w:pStyle w:val="NormalnyWeb"/>
        <w:spacing w:after="0"/>
        <w:ind w:firstLine="708"/>
        <w:jc w:val="center"/>
        <w:rPr>
          <w:b/>
        </w:rPr>
      </w:pPr>
    </w:p>
    <w:p w14:paraId="7163D6EE" w14:textId="77777777" w:rsidR="009918BA" w:rsidRPr="00340359" w:rsidRDefault="009918BA">
      <w:pPr>
        <w:pStyle w:val="Standard"/>
      </w:pPr>
    </w:p>
    <w:p w14:paraId="1E396020" w14:textId="77777777" w:rsidR="009918BA" w:rsidRPr="00340359" w:rsidRDefault="009918BA">
      <w:pPr>
        <w:widowControl w:val="0"/>
        <w:autoSpaceDE w:val="0"/>
      </w:pPr>
      <w:r w:rsidRPr="00340359">
        <w:t xml:space="preserve"> </w:t>
      </w:r>
    </w:p>
    <w:p w14:paraId="1A296240" w14:textId="77777777" w:rsidR="009918BA" w:rsidRPr="00340359" w:rsidRDefault="009918BA">
      <w:pPr>
        <w:widowControl w:val="0"/>
        <w:autoSpaceDE w:val="0"/>
      </w:pPr>
    </w:p>
    <w:p w14:paraId="40AAF4B0" w14:textId="77777777" w:rsidR="009918BA" w:rsidRPr="00340359" w:rsidRDefault="009918BA">
      <w:pPr>
        <w:widowControl w:val="0"/>
        <w:autoSpaceDE w:val="0"/>
      </w:pPr>
    </w:p>
    <w:p w14:paraId="7979C9B1" w14:textId="77777777" w:rsidR="009918BA" w:rsidRPr="00340359" w:rsidRDefault="009918BA">
      <w:pPr>
        <w:pStyle w:val="Standard"/>
        <w:jc w:val="both"/>
      </w:pPr>
    </w:p>
    <w:p w14:paraId="503B8FA0" w14:textId="77777777" w:rsidR="009918BA" w:rsidRPr="00340359" w:rsidRDefault="009918BA">
      <w:pPr>
        <w:pStyle w:val="Standard"/>
        <w:jc w:val="right"/>
        <w:rPr>
          <w:sz w:val="20"/>
        </w:rPr>
      </w:pPr>
      <w:r w:rsidRPr="00340359">
        <w:rPr>
          <w:sz w:val="20"/>
        </w:rPr>
        <w:t>Upełnomocniony przedstawiciel</w:t>
      </w:r>
    </w:p>
    <w:p w14:paraId="1801BE93" w14:textId="77777777" w:rsidR="009918BA" w:rsidRPr="00340359" w:rsidRDefault="009918BA">
      <w:pPr>
        <w:pStyle w:val="Standard"/>
        <w:jc w:val="right"/>
        <w:rPr>
          <w:sz w:val="20"/>
        </w:rPr>
      </w:pPr>
    </w:p>
    <w:p w14:paraId="15F8D1E4" w14:textId="77777777" w:rsidR="009918BA" w:rsidRPr="00340359" w:rsidRDefault="009918BA">
      <w:pPr>
        <w:pStyle w:val="Standard"/>
        <w:jc w:val="right"/>
        <w:rPr>
          <w:sz w:val="20"/>
        </w:rPr>
      </w:pPr>
    </w:p>
    <w:p w14:paraId="0598CC0F" w14:textId="77777777" w:rsidR="009918BA" w:rsidRPr="00340359" w:rsidRDefault="009918BA">
      <w:pPr>
        <w:pStyle w:val="Standard"/>
        <w:jc w:val="right"/>
        <w:rPr>
          <w:sz w:val="20"/>
        </w:rPr>
      </w:pPr>
      <w:r w:rsidRPr="00340359">
        <w:rPr>
          <w:sz w:val="20"/>
        </w:rPr>
        <w:t xml:space="preserve">          ....................................................  </w:t>
      </w:r>
    </w:p>
    <w:p w14:paraId="51D8FFB7" w14:textId="77777777" w:rsidR="009918BA" w:rsidRPr="00340359" w:rsidRDefault="009918BA">
      <w:pPr>
        <w:pStyle w:val="Standard"/>
        <w:ind w:left="4248" w:firstLine="708"/>
        <w:jc w:val="both"/>
        <w:rPr>
          <w:sz w:val="20"/>
        </w:rPr>
      </w:pPr>
      <w:r w:rsidRPr="00340359">
        <w:rPr>
          <w:sz w:val="20"/>
        </w:rPr>
        <w:t xml:space="preserve">                                              (podpis i pieczęć)</w:t>
      </w:r>
    </w:p>
    <w:p w14:paraId="0CD6E607" w14:textId="77777777" w:rsidR="009918BA" w:rsidRPr="00340359" w:rsidRDefault="009918BA">
      <w:pPr>
        <w:pStyle w:val="Standard"/>
        <w:ind w:left="4248" w:firstLine="708"/>
        <w:rPr>
          <w:sz w:val="20"/>
        </w:rPr>
      </w:pPr>
    </w:p>
    <w:p w14:paraId="2B434627" w14:textId="77777777" w:rsidR="009918BA" w:rsidRPr="00340359" w:rsidRDefault="009918BA">
      <w:pPr>
        <w:pStyle w:val="Standard"/>
        <w:jc w:val="right"/>
        <w:rPr>
          <w:sz w:val="20"/>
        </w:rPr>
      </w:pPr>
      <w:r w:rsidRPr="00340359">
        <w:rPr>
          <w:sz w:val="20"/>
        </w:rPr>
        <w:t>data:  ............................................</w:t>
      </w:r>
    </w:p>
    <w:p w14:paraId="4EE71511" w14:textId="77777777" w:rsidR="009918BA" w:rsidRPr="00340359" w:rsidRDefault="009918BA">
      <w:pPr>
        <w:pStyle w:val="Standard"/>
        <w:jc w:val="right"/>
        <w:rPr>
          <w:sz w:val="20"/>
        </w:rPr>
      </w:pPr>
    </w:p>
    <w:p w14:paraId="12201148" w14:textId="77777777" w:rsidR="009918BA" w:rsidRPr="00340359" w:rsidRDefault="009918BA">
      <w:pPr>
        <w:pStyle w:val="Standard"/>
        <w:jc w:val="right"/>
        <w:rPr>
          <w:sz w:val="20"/>
        </w:rPr>
      </w:pPr>
    </w:p>
    <w:p w14:paraId="7343C468" w14:textId="77777777" w:rsidR="009918BA" w:rsidRPr="00340359" w:rsidRDefault="009918BA">
      <w:pPr>
        <w:pStyle w:val="Standard"/>
        <w:jc w:val="right"/>
        <w:rPr>
          <w:sz w:val="20"/>
        </w:rPr>
      </w:pPr>
    </w:p>
    <w:p w14:paraId="09D2AE0A" w14:textId="77777777" w:rsidR="009918BA" w:rsidRPr="00340359" w:rsidRDefault="009918BA">
      <w:pPr>
        <w:pStyle w:val="Standard"/>
        <w:jc w:val="right"/>
        <w:rPr>
          <w:sz w:val="20"/>
        </w:rPr>
      </w:pPr>
    </w:p>
    <w:p w14:paraId="726B6A9B" w14:textId="77777777" w:rsidR="009918BA" w:rsidRPr="00340359" w:rsidRDefault="009918BA">
      <w:pPr>
        <w:pStyle w:val="Standard"/>
        <w:jc w:val="right"/>
        <w:rPr>
          <w:sz w:val="20"/>
        </w:rPr>
      </w:pPr>
    </w:p>
    <w:p w14:paraId="1DE5A642" w14:textId="77777777" w:rsidR="00EC659E" w:rsidRPr="00340359" w:rsidRDefault="00EC659E">
      <w:pPr>
        <w:pStyle w:val="Standard"/>
        <w:jc w:val="right"/>
        <w:rPr>
          <w:sz w:val="20"/>
        </w:rPr>
      </w:pPr>
    </w:p>
    <w:p w14:paraId="0E2805D3" w14:textId="77777777" w:rsidR="009918BA" w:rsidRPr="00340359" w:rsidRDefault="009918BA" w:rsidP="00946ACD">
      <w:pPr>
        <w:pStyle w:val="Standard"/>
        <w:rPr>
          <w:sz w:val="20"/>
        </w:rPr>
      </w:pPr>
    </w:p>
    <w:p w14:paraId="30742CF2" w14:textId="77777777" w:rsidR="00946ACD" w:rsidRPr="00340359" w:rsidRDefault="00946ACD" w:rsidP="00946ACD">
      <w:pPr>
        <w:pStyle w:val="Standard"/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303"/>
        <w:gridCol w:w="2303"/>
      </w:tblGrid>
      <w:tr w:rsidR="00340359" w:rsidRPr="00340359" w14:paraId="506EF34C" w14:textId="77777777">
        <w:trPr>
          <w:cantSplit/>
          <w:trHeight w:val="276"/>
        </w:trPr>
        <w:tc>
          <w:tcPr>
            <w:tcW w:w="4606" w:type="dxa"/>
            <w:vMerge w:val="restart"/>
          </w:tcPr>
          <w:p w14:paraId="73ED09B7" w14:textId="77777777" w:rsidR="009918BA" w:rsidRPr="00340359" w:rsidRDefault="009918BA">
            <w:pPr>
              <w:ind w:left="-212" w:firstLine="212"/>
              <w:rPr>
                <w:sz w:val="24"/>
              </w:rPr>
            </w:pPr>
          </w:p>
        </w:tc>
        <w:tc>
          <w:tcPr>
            <w:tcW w:w="4606" w:type="dxa"/>
            <w:gridSpan w:val="2"/>
            <w:vMerge w:val="restart"/>
          </w:tcPr>
          <w:p w14:paraId="679AAE75" w14:textId="77777777" w:rsidR="009918BA" w:rsidRPr="00340359" w:rsidRDefault="009918BA" w:rsidP="00C76576">
            <w:pPr>
              <w:ind w:left="-212" w:firstLine="212"/>
              <w:jc w:val="center"/>
              <w:rPr>
                <w:sz w:val="24"/>
              </w:rPr>
            </w:pPr>
          </w:p>
          <w:p w14:paraId="3423BDCF" w14:textId="77777777" w:rsidR="009918BA" w:rsidRPr="00340359" w:rsidRDefault="009918BA" w:rsidP="00C76576">
            <w:pPr>
              <w:pStyle w:val="Nagwek1"/>
              <w:ind w:left="-212" w:firstLine="212"/>
              <w:jc w:val="center"/>
              <w:rPr>
                <w:rFonts w:ascii="Times New Roman" w:hAnsi="Times New Roman"/>
                <w:sz w:val="24"/>
              </w:rPr>
            </w:pPr>
            <w:r w:rsidRPr="00340359">
              <w:rPr>
                <w:rFonts w:ascii="Times New Roman" w:hAnsi="Times New Roman"/>
                <w:sz w:val="24"/>
              </w:rPr>
              <w:t>FORMULARZ OFERTOWY</w:t>
            </w:r>
          </w:p>
          <w:p w14:paraId="5A3578FA" w14:textId="77777777" w:rsidR="009918BA" w:rsidRPr="00340359" w:rsidRDefault="009918BA" w:rsidP="00C76576">
            <w:pPr>
              <w:ind w:left="-212" w:firstLine="212"/>
              <w:jc w:val="center"/>
              <w:rPr>
                <w:sz w:val="24"/>
              </w:rPr>
            </w:pPr>
          </w:p>
        </w:tc>
      </w:tr>
      <w:tr w:rsidR="00340359" w:rsidRPr="00340359" w14:paraId="11BB4BB2" w14:textId="77777777">
        <w:trPr>
          <w:cantSplit/>
          <w:trHeight w:val="276"/>
        </w:trPr>
        <w:tc>
          <w:tcPr>
            <w:tcW w:w="4606" w:type="dxa"/>
            <w:vMerge/>
          </w:tcPr>
          <w:p w14:paraId="4B789AB4" w14:textId="77777777" w:rsidR="009918BA" w:rsidRPr="00340359" w:rsidRDefault="009918BA">
            <w:pPr>
              <w:ind w:left="-212" w:firstLine="212"/>
              <w:rPr>
                <w:sz w:val="24"/>
              </w:rPr>
            </w:pPr>
          </w:p>
        </w:tc>
        <w:tc>
          <w:tcPr>
            <w:tcW w:w="4606" w:type="dxa"/>
            <w:gridSpan w:val="2"/>
            <w:vMerge/>
          </w:tcPr>
          <w:p w14:paraId="6CD3BB09" w14:textId="77777777" w:rsidR="009918BA" w:rsidRPr="00340359" w:rsidRDefault="009918BA">
            <w:pPr>
              <w:ind w:left="-212" w:firstLine="212"/>
              <w:rPr>
                <w:sz w:val="24"/>
              </w:rPr>
            </w:pPr>
          </w:p>
        </w:tc>
      </w:tr>
      <w:tr w:rsidR="00340359" w:rsidRPr="00340359" w14:paraId="3B9FF5D5" w14:textId="77777777">
        <w:trPr>
          <w:cantSplit/>
        </w:trPr>
        <w:tc>
          <w:tcPr>
            <w:tcW w:w="4606" w:type="dxa"/>
            <w:vMerge/>
          </w:tcPr>
          <w:p w14:paraId="5953B637" w14:textId="77777777" w:rsidR="009918BA" w:rsidRPr="00340359" w:rsidRDefault="009918BA">
            <w:pPr>
              <w:ind w:left="-212" w:firstLine="212"/>
              <w:rPr>
                <w:sz w:val="24"/>
              </w:rPr>
            </w:pPr>
          </w:p>
        </w:tc>
        <w:tc>
          <w:tcPr>
            <w:tcW w:w="2303" w:type="dxa"/>
          </w:tcPr>
          <w:p w14:paraId="7B8251EA" w14:textId="77777777" w:rsidR="009918BA" w:rsidRPr="00340359" w:rsidRDefault="009918BA">
            <w:pPr>
              <w:ind w:left="-212" w:firstLine="212"/>
              <w:jc w:val="center"/>
              <w:rPr>
                <w:sz w:val="24"/>
              </w:rPr>
            </w:pPr>
            <w:r w:rsidRPr="00340359">
              <w:rPr>
                <w:sz w:val="24"/>
              </w:rPr>
              <w:t>Strona</w:t>
            </w:r>
          </w:p>
        </w:tc>
        <w:tc>
          <w:tcPr>
            <w:tcW w:w="2303" w:type="dxa"/>
          </w:tcPr>
          <w:p w14:paraId="518D7A77" w14:textId="77777777" w:rsidR="009918BA" w:rsidRPr="00340359" w:rsidRDefault="009918BA">
            <w:pPr>
              <w:ind w:left="-212" w:firstLine="212"/>
              <w:rPr>
                <w:sz w:val="24"/>
              </w:rPr>
            </w:pPr>
          </w:p>
        </w:tc>
      </w:tr>
      <w:tr w:rsidR="00340359" w:rsidRPr="00340359" w14:paraId="2765520C" w14:textId="77777777">
        <w:trPr>
          <w:cantSplit/>
        </w:trPr>
        <w:tc>
          <w:tcPr>
            <w:tcW w:w="4606" w:type="dxa"/>
            <w:vMerge/>
          </w:tcPr>
          <w:p w14:paraId="02A6B49D" w14:textId="77777777" w:rsidR="009918BA" w:rsidRPr="00340359" w:rsidRDefault="009918BA">
            <w:pPr>
              <w:ind w:left="-212" w:firstLine="212"/>
              <w:rPr>
                <w:sz w:val="24"/>
              </w:rPr>
            </w:pPr>
          </w:p>
        </w:tc>
        <w:tc>
          <w:tcPr>
            <w:tcW w:w="2303" w:type="dxa"/>
          </w:tcPr>
          <w:p w14:paraId="506BA268" w14:textId="77777777" w:rsidR="009918BA" w:rsidRPr="00340359" w:rsidRDefault="009918BA">
            <w:pPr>
              <w:ind w:left="-212" w:firstLine="212"/>
              <w:jc w:val="center"/>
              <w:rPr>
                <w:sz w:val="24"/>
              </w:rPr>
            </w:pPr>
            <w:r w:rsidRPr="00340359">
              <w:rPr>
                <w:sz w:val="24"/>
              </w:rPr>
              <w:t>Z ogólnej liczby stron</w:t>
            </w:r>
          </w:p>
        </w:tc>
        <w:tc>
          <w:tcPr>
            <w:tcW w:w="2303" w:type="dxa"/>
          </w:tcPr>
          <w:p w14:paraId="4C42528A" w14:textId="77777777" w:rsidR="009918BA" w:rsidRPr="00340359" w:rsidRDefault="009918BA">
            <w:pPr>
              <w:ind w:left="-212" w:firstLine="212"/>
              <w:rPr>
                <w:sz w:val="24"/>
              </w:rPr>
            </w:pPr>
          </w:p>
        </w:tc>
      </w:tr>
    </w:tbl>
    <w:p w14:paraId="75096EFF" w14:textId="50DE0785" w:rsidR="009918BA" w:rsidRPr="00340359" w:rsidRDefault="009918BA">
      <w:pPr>
        <w:rPr>
          <w:sz w:val="24"/>
        </w:rPr>
      </w:pPr>
      <w:r w:rsidRPr="00340359">
        <w:rPr>
          <w:sz w:val="24"/>
        </w:rPr>
        <w:t xml:space="preserve">                        (pieczęć Wykonawcy)</w:t>
      </w:r>
    </w:p>
    <w:p w14:paraId="05F42846" w14:textId="77777777" w:rsidR="009918BA" w:rsidRPr="00340359" w:rsidRDefault="00780E20">
      <w:pPr>
        <w:pStyle w:val="Nagwek1"/>
        <w:jc w:val="center"/>
        <w:rPr>
          <w:rFonts w:ascii="Times New Roman" w:hAnsi="Times New Roman"/>
          <w:sz w:val="24"/>
        </w:rPr>
      </w:pPr>
      <w:r w:rsidRPr="00340359">
        <w:rPr>
          <w:rFonts w:ascii="Times New Roman" w:hAnsi="Times New Roman"/>
          <w:sz w:val="24"/>
        </w:rPr>
        <w:t>ZAŁĄCZNIK Nr 2</w:t>
      </w:r>
      <w:r w:rsidR="009918BA" w:rsidRPr="00340359">
        <w:rPr>
          <w:rFonts w:ascii="Times New Roman" w:hAnsi="Times New Roman"/>
          <w:sz w:val="24"/>
        </w:rPr>
        <w:t>: „Oświadczenie Wykonawcy”</w:t>
      </w:r>
    </w:p>
    <w:p w14:paraId="284E0118" w14:textId="298E953A" w:rsidR="009918BA" w:rsidRPr="00340359" w:rsidRDefault="009918BA" w:rsidP="007D0154">
      <w:pPr>
        <w:pStyle w:val="NormalnyWeb"/>
        <w:spacing w:after="0"/>
        <w:jc w:val="center"/>
      </w:pPr>
      <w:r w:rsidRPr="00340359">
        <w:rPr>
          <w:b/>
        </w:rPr>
        <w:t>Dostawa wapna palonego mielonego</w:t>
      </w:r>
      <w:r w:rsidR="00780E20" w:rsidRPr="00340359">
        <w:rPr>
          <w:b/>
        </w:rPr>
        <w:t>.</w:t>
      </w:r>
    </w:p>
    <w:p w14:paraId="538CCB37" w14:textId="77777777" w:rsidR="009918BA" w:rsidRPr="00340359" w:rsidRDefault="009918BA">
      <w:pPr>
        <w:numPr>
          <w:ilvl w:val="0"/>
          <w:numId w:val="12"/>
        </w:numPr>
        <w:jc w:val="both"/>
        <w:rPr>
          <w:sz w:val="22"/>
        </w:rPr>
      </w:pPr>
      <w:r w:rsidRPr="00340359">
        <w:rPr>
          <w:sz w:val="22"/>
        </w:rPr>
        <w:t xml:space="preserve">Wyrażamy chęć uczestnictwa w przedmiotowym postępowaniu w terminach i pod warunkami określonymi w specyfikacji. </w:t>
      </w:r>
    </w:p>
    <w:p w14:paraId="5B5CD120" w14:textId="77777777" w:rsidR="009918BA" w:rsidRPr="00340359" w:rsidRDefault="009918BA">
      <w:pPr>
        <w:numPr>
          <w:ilvl w:val="0"/>
          <w:numId w:val="12"/>
        </w:numPr>
        <w:jc w:val="both"/>
        <w:rPr>
          <w:sz w:val="22"/>
        </w:rPr>
      </w:pPr>
      <w:r w:rsidRPr="00340359">
        <w:rPr>
          <w:sz w:val="22"/>
        </w:rPr>
        <w:t>Oświadczamy, że jesteśmy uprawnieni do występowania w obrocie prawnym zgodnie z wymaganiami ustawowymi.</w:t>
      </w:r>
    </w:p>
    <w:p w14:paraId="12CF91CB" w14:textId="77777777" w:rsidR="009918BA" w:rsidRPr="00340359" w:rsidRDefault="009918BA">
      <w:pPr>
        <w:numPr>
          <w:ilvl w:val="0"/>
          <w:numId w:val="12"/>
        </w:numPr>
        <w:jc w:val="both"/>
        <w:rPr>
          <w:sz w:val="22"/>
        </w:rPr>
      </w:pPr>
      <w:r w:rsidRPr="00340359">
        <w:rPr>
          <w:sz w:val="22"/>
        </w:rPr>
        <w:t>Oświadczamy, że posiadamy ustawowo wymagane uprawnienia niezbędne do wykonania prac lub czynności określonych w specyfikacji.</w:t>
      </w:r>
    </w:p>
    <w:p w14:paraId="4018D211" w14:textId="77777777" w:rsidR="009918BA" w:rsidRPr="00340359" w:rsidRDefault="009918BA">
      <w:pPr>
        <w:numPr>
          <w:ilvl w:val="0"/>
          <w:numId w:val="12"/>
        </w:numPr>
        <w:jc w:val="both"/>
        <w:rPr>
          <w:sz w:val="22"/>
        </w:rPr>
      </w:pPr>
      <w:r w:rsidRPr="00340359">
        <w:rPr>
          <w:sz w:val="22"/>
        </w:rPr>
        <w:t xml:space="preserve">Oświadczamy, że posiadamy niezbędną wiedzę i doświadczenie, potencjał ekonomiczny i techniczny, a także pracowników zdolnych do wykonania </w:t>
      </w:r>
      <w:r w:rsidR="00735835" w:rsidRPr="00340359">
        <w:rPr>
          <w:sz w:val="22"/>
        </w:rPr>
        <w:t xml:space="preserve">przedmiotu </w:t>
      </w:r>
      <w:r w:rsidRPr="00340359">
        <w:rPr>
          <w:sz w:val="22"/>
        </w:rPr>
        <w:t>zamówienia.</w:t>
      </w:r>
    </w:p>
    <w:p w14:paraId="133FAE4B" w14:textId="77777777" w:rsidR="009918BA" w:rsidRPr="00340359" w:rsidRDefault="009918BA">
      <w:pPr>
        <w:numPr>
          <w:ilvl w:val="0"/>
          <w:numId w:val="12"/>
        </w:numPr>
        <w:jc w:val="both"/>
        <w:rPr>
          <w:sz w:val="22"/>
        </w:rPr>
      </w:pPr>
      <w:r w:rsidRPr="00340359">
        <w:rPr>
          <w:sz w:val="22"/>
        </w:rPr>
        <w:t xml:space="preserve">Oświadczamy, że znajdujemy się w sytuacji finansowej zapewniającej wykonanie </w:t>
      </w:r>
      <w:r w:rsidR="00735835" w:rsidRPr="00340359">
        <w:rPr>
          <w:sz w:val="22"/>
        </w:rPr>
        <w:t xml:space="preserve">przedmiotu </w:t>
      </w:r>
      <w:r w:rsidRPr="00340359">
        <w:rPr>
          <w:sz w:val="22"/>
        </w:rPr>
        <w:t>zamówienia określonego w niniejszej specyfikacji.</w:t>
      </w:r>
    </w:p>
    <w:p w14:paraId="0D0E3E1A" w14:textId="77777777" w:rsidR="009918BA" w:rsidRPr="00340359" w:rsidRDefault="009918BA">
      <w:pPr>
        <w:numPr>
          <w:ilvl w:val="0"/>
          <w:numId w:val="12"/>
        </w:numPr>
        <w:jc w:val="both"/>
        <w:rPr>
          <w:sz w:val="22"/>
        </w:rPr>
      </w:pPr>
      <w:r w:rsidRPr="00340359">
        <w:rPr>
          <w:sz w:val="22"/>
        </w:rPr>
        <w:t>Oświadczamy, że zapoznaliśmy się ze szczegółowymi warunkami postępowania i przyjmujemy je bez zastrzeżeń.</w:t>
      </w:r>
    </w:p>
    <w:p w14:paraId="76713087" w14:textId="77777777" w:rsidR="009918BA" w:rsidRPr="00340359" w:rsidRDefault="009918BA">
      <w:pPr>
        <w:numPr>
          <w:ilvl w:val="0"/>
          <w:numId w:val="12"/>
        </w:numPr>
        <w:jc w:val="both"/>
        <w:rPr>
          <w:sz w:val="22"/>
        </w:rPr>
      </w:pPr>
      <w:r w:rsidRPr="00340359">
        <w:rPr>
          <w:sz w:val="22"/>
        </w:rPr>
        <w:t>Oświadczamy, że jesteśmy związani ofertą do terminu ważności oferty wskazanego w </w:t>
      </w:r>
      <w:r w:rsidR="00871159" w:rsidRPr="00340359">
        <w:rPr>
          <w:sz w:val="22"/>
        </w:rPr>
        <w:t xml:space="preserve">niniejszej </w:t>
      </w:r>
      <w:r w:rsidRPr="00340359">
        <w:rPr>
          <w:sz w:val="22"/>
        </w:rPr>
        <w:t>specyfikacji.</w:t>
      </w:r>
    </w:p>
    <w:p w14:paraId="6F5F9703" w14:textId="77777777" w:rsidR="009918BA" w:rsidRPr="00340359" w:rsidRDefault="009918BA">
      <w:pPr>
        <w:numPr>
          <w:ilvl w:val="0"/>
          <w:numId w:val="12"/>
        </w:numPr>
        <w:jc w:val="both"/>
        <w:rPr>
          <w:sz w:val="22"/>
        </w:rPr>
      </w:pPr>
      <w:r w:rsidRPr="00340359">
        <w:rPr>
          <w:sz w:val="22"/>
        </w:rPr>
        <w:t xml:space="preserve">Oświadczamy, że posiadamy konieczną wiedzę i umiejętności techniczne wymagane do realizacji </w:t>
      </w:r>
      <w:r w:rsidR="00735835" w:rsidRPr="00340359">
        <w:rPr>
          <w:sz w:val="22"/>
        </w:rPr>
        <w:t xml:space="preserve">przedmiotu </w:t>
      </w:r>
      <w:r w:rsidRPr="00340359">
        <w:rPr>
          <w:sz w:val="22"/>
        </w:rPr>
        <w:t>zamówienia w określonym czasie.</w:t>
      </w:r>
    </w:p>
    <w:p w14:paraId="4131448D" w14:textId="77777777" w:rsidR="009918BA" w:rsidRPr="00340359" w:rsidRDefault="009918BA">
      <w:pPr>
        <w:numPr>
          <w:ilvl w:val="0"/>
          <w:numId w:val="12"/>
        </w:numPr>
        <w:jc w:val="both"/>
        <w:rPr>
          <w:sz w:val="22"/>
        </w:rPr>
      </w:pPr>
      <w:r w:rsidRPr="00340359">
        <w:rPr>
          <w:sz w:val="22"/>
        </w:rPr>
        <w:t xml:space="preserve">Oświadczamy, że akceptujemy warunki umowy, zawarte we wzorze umowy przedstawionym w   </w:t>
      </w:r>
    </w:p>
    <w:p w14:paraId="1A1FB5CF" w14:textId="77777777" w:rsidR="009918BA" w:rsidRPr="00340359" w:rsidRDefault="009918BA">
      <w:pPr>
        <w:jc w:val="both"/>
        <w:rPr>
          <w:sz w:val="22"/>
        </w:rPr>
      </w:pPr>
      <w:r w:rsidRPr="00340359">
        <w:rPr>
          <w:sz w:val="22"/>
        </w:rPr>
        <w:t xml:space="preserve">      </w:t>
      </w:r>
      <w:r w:rsidR="00B64114" w:rsidRPr="00340359">
        <w:rPr>
          <w:sz w:val="22"/>
        </w:rPr>
        <w:t xml:space="preserve">niniejszej </w:t>
      </w:r>
      <w:r w:rsidRPr="00340359">
        <w:rPr>
          <w:sz w:val="22"/>
        </w:rPr>
        <w:t>specyfikacji.</w:t>
      </w:r>
    </w:p>
    <w:p w14:paraId="4D8E7ED8" w14:textId="77777777" w:rsidR="009918BA" w:rsidRPr="00340359" w:rsidRDefault="009918BA">
      <w:pPr>
        <w:numPr>
          <w:ilvl w:val="0"/>
          <w:numId w:val="12"/>
        </w:numPr>
        <w:rPr>
          <w:sz w:val="22"/>
        </w:rPr>
      </w:pPr>
      <w:r w:rsidRPr="00340359">
        <w:rPr>
          <w:sz w:val="22"/>
        </w:rPr>
        <w:t>Oświadczamy, że zapoznaliśmy się z zakresem stosowania zasad i reguł zintegrowanego systemu zarządzania  obowiązującego u  Zamawiającego.</w:t>
      </w:r>
    </w:p>
    <w:p w14:paraId="6EA50A98" w14:textId="17700CB6" w:rsidR="00EC659E" w:rsidRPr="00340359" w:rsidRDefault="00735835" w:rsidP="007D0154">
      <w:pPr>
        <w:pStyle w:val="Akapitzlist"/>
        <w:numPr>
          <w:ilvl w:val="0"/>
          <w:numId w:val="12"/>
        </w:numPr>
        <w:jc w:val="both"/>
        <w:rPr>
          <w:sz w:val="22"/>
        </w:rPr>
      </w:pPr>
      <w:r w:rsidRPr="00340359">
        <w:rPr>
          <w:sz w:val="22"/>
        </w:rPr>
        <w:t>Oświadczamy, że przedmiot</w:t>
      </w:r>
      <w:r w:rsidR="009918BA" w:rsidRPr="00340359">
        <w:rPr>
          <w:sz w:val="22"/>
        </w:rPr>
        <w:t xml:space="preserve"> zamówieni</w:t>
      </w:r>
      <w:r w:rsidRPr="00340359">
        <w:rPr>
          <w:sz w:val="22"/>
        </w:rPr>
        <w:t>a</w:t>
      </w:r>
      <w:r w:rsidR="009918BA" w:rsidRPr="00340359">
        <w:rPr>
          <w:sz w:val="22"/>
        </w:rPr>
        <w:t xml:space="preserve"> wykonamy w terminie</w:t>
      </w:r>
      <w:r w:rsidR="007D0154" w:rsidRPr="00340359">
        <w:rPr>
          <w:sz w:val="22"/>
        </w:rPr>
        <w:t xml:space="preserve"> określonym </w:t>
      </w:r>
      <w:r w:rsidR="009918BA" w:rsidRPr="00340359">
        <w:rPr>
          <w:sz w:val="22"/>
        </w:rPr>
        <w:t>przez        Zamawiającego.</w:t>
      </w:r>
    </w:p>
    <w:p w14:paraId="50767231" w14:textId="2B28A878" w:rsidR="007D0154" w:rsidRPr="00340359" w:rsidRDefault="007D0154" w:rsidP="007D0154">
      <w:pPr>
        <w:numPr>
          <w:ilvl w:val="0"/>
          <w:numId w:val="12"/>
        </w:numPr>
        <w:jc w:val="both"/>
        <w:rPr>
          <w:sz w:val="22"/>
          <w:szCs w:val="22"/>
        </w:rPr>
      </w:pPr>
      <w:r w:rsidRPr="00340359">
        <w:rPr>
          <w:sz w:val="22"/>
          <w:szCs w:val="22"/>
        </w:rPr>
        <w:t>Oświadczamy, że zapoznaliśmy się z obowiązującymi u Zamawiającego zasadami i przepisami bhp.</w:t>
      </w:r>
    </w:p>
    <w:p w14:paraId="4C945929" w14:textId="47AC1F74" w:rsidR="00EC659E" w:rsidRPr="00340359" w:rsidRDefault="00EC659E" w:rsidP="007D0154">
      <w:pPr>
        <w:jc w:val="both"/>
        <w:rPr>
          <w:sz w:val="22"/>
          <w:szCs w:val="22"/>
        </w:rPr>
      </w:pPr>
      <w:r w:rsidRPr="00340359">
        <w:rPr>
          <w:sz w:val="22"/>
          <w:szCs w:val="22"/>
        </w:rPr>
        <w:t>1</w:t>
      </w:r>
      <w:r w:rsidR="007D0154" w:rsidRPr="00340359">
        <w:rPr>
          <w:sz w:val="22"/>
          <w:szCs w:val="22"/>
        </w:rPr>
        <w:t>3</w:t>
      </w:r>
      <w:r w:rsidRPr="00340359">
        <w:rPr>
          <w:sz w:val="22"/>
          <w:szCs w:val="22"/>
        </w:rPr>
        <w:t>. Oświadczamy, że zdobyliśmy wszystkie informacje jakie były niezbędne do przygotowania oferty.</w:t>
      </w:r>
    </w:p>
    <w:p w14:paraId="722D621E" w14:textId="6C2252EA" w:rsidR="00EC659E" w:rsidRPr="00340359" w:rsidRDefault="00EC659E">
      <w:pPr>
        <w:jc w:val="both"/>
        <w:rPr>
          <w:sz w:val="22"/>
        </w:rPr>
      </w:pPr>
      <w:r w:rsidRPr="00340359">
        <w:rPr>
          <w:sz w:val="22"/>
          <w:szCs w:val="22"/>
        </w:rPr>
        <w:t>1</w:t>
      </w:r>
      <w:r w:rsidR="007D0154" w:rsidRPr="00340359">
        <w:rPr>
          <w:sz w:val="22"/>
          <w:szCs w:val="22"/>
        </w:rPr>
        <w:t>4</w:t>
      </w:r>
      <w:r w:rsidRPr="00340359">
        <w:rPr>
          <w:sz w:val="22"/>
          <w:szCs w:val="22"/>
        </w:rPr>
        <w:t xml:space="preserve">.Oświadczamy, że wyceniliśmy całość zamówienia będącego przedmiotem specyfikacji przetargowej. </w:t>
      </w:r>
    </w:p>
    <w:p w14:paraId="521A0C23" w14:textId="03769433" w:rsidR="009918BA" w:rsidRPr="00340359" w:rsidRDefault="009918BA">
      <w:pPr>
        <w:jc w:val="both"/>
        <w:rPr>
          <w:sz w:val="22"/>
        </w:rPr>
      </w:pPr>
      <w:r w:rsidRPr="00340359">
        <w:rPr>
          <w:sz w:val="22"/>
        </w:rPr>
        <w:t>1</w:t>
      </w:r>
      <w:r w:rsidR="007D0154" w:rsidRPr="00340359">
        <w:rPr>
          <w:sz w:val="22"/>
        </w:rPr>
        <w:t>5</w:t>
      </w:r>
      <w:r w:rsidRPr="00340359">
        <w:rPr>
          <w:sz w:val="22"/>
        </w:rPr>
        <w:t>. Nazwiska i stanowiska osób, z którymi można się kontaktować w celu uzyskania dalszych        informacji, jeżeli będą wymagane, podaje się poniżej :</w:t>
      </w:r>
    </w:p>
    <w:p w14:paraId="4C5082A4" w14:textId="77777777" w:rsidR="009918BA" w:rsidRPr="00340359" w:rsidRDefault="009918BA">
      <w:pPr>
        <w:jc w:val="both"/>
        <w:rPr>
          <w:sz w:val="22"/>
        </w:rPr>
      </w:pPr>
      <w:r w:rsidRPr="00340359">
        <w:rPr>
          <w:sz w:val="22"/>
        </w:rPr>
        <w:t>...................................................................................................................................................................</w:t>
      </w:r>
    </w:p>
    <w:p w14:paraId="5EB4A9CF" w14:textId="05F8818C" w:rsidR="009918BA" w:rsidRPr="00340359" w:rsidRDefault="009918BA">
      <w:pPr>
        <w:jc w:val="both"/>
        <w:rPr>
          <w:sz w:val="22"/>
        </w:rPr>
      </w:pPr>
      <w:r w:rsidRPr="00340359">
        <w:rPr>
          <w:sz w:val="22"/>
        </w:rPr>
        <w:t>1</w:t>
      </w:r>
      <w:r w:rsidR="007D0154" w:rsidRPr="00340359">
        <w:rPr>
          <w:sz w:val="22"/>
        </w:rPr>
        <w:t>6</w:t>
      </w:r>
      <w:r w:rsidRPr="00340359">
        <w:rPr>
          <w:sz w:val="22"/>
        </w:rPr>
        <w:t>. Do niniejszego „Oświadczenia Wykonawcy” dołączone są dokumenty:</w:t>
      </w:r>
    </w:p>
    <w:p w14:paraId="53E3587E" w14:textId="77777777" w:rsidR="00EC4ADF" w:rsidRPr="00340359" w:rsidRDefault="009918BA" w:rsidP="00C76576">
      <w:pPr>
        <w:jc w:val="both"/>
        <w:rPr>
          <w:sz w:val="22"/>
        </w:rPr>
      </w:pPr>
      <w:r w:rsidRPr="00340359">
        <w:rPr>
          <w:sz w:val="22"/>
        </w:rPr>
        <w:t xml:space="preserve">1) aktualny odpis z właściwego rejestru </w:t>
      </w:r>
      <w:r w:rsidR="00C767F8" w:rsidRPr="00340359">
        <w:rPr>
          <w:sz w:val="22"/>
        </w:rPr>
        <w:t xml:space="preserve">lub z centralnej ewidencji i informacji o </w:t>
      </w:r>
      <w:r w:rsidR="00EC4ADF" w:rsidRPr="00340359">
        <w:rPr>
          <w:sz w:val="22"/>
        </w:rPr>
        <w:t xml:space="preserve">działalności  </w:t>
      </w:r>
    </w:p>
    <w:p w14:paraId="53C6C1FF" w14:textId="77777777" w:rsidR="00EC4ADF" w:rsidRPr="00340359" w:rsidRDefault="00EC4ADF" w:rsidP="00C76576">
      <w:pPr>
        <w:jc w:val="both"/>
        <w:rPr>
          <w:sz w:val="22"/>
        </w:rPr>
      </w:pPr>
      <w:r w:rsidRPr="00340359">
        <w:rPr>
          <w:sz w:val="22"/>
        </w:rPr>
        <w:t xml:space="preserve">    </w:t>
      </w:r>
      <w:r w:rsidR="009918BA" w:rsidRPr="00340359">
        <w:rPr>
          <w:sz w:val="22"/>
        </w:rPr>
        <w:t xml:space="preserve">gospodarczej, jeżeli odrębne przepisy wymagają wpisu do rejestru lub </w:t>
      </w:r>
      <w:r w:rsidR="00C767F8" w:rsidRPr="00340359">
        <w:rPr>
          <w:sz w:val="22"/>
        </w:rPr>
        <w:t xml:space="preserve">centralnej ewidencji i </w:t>
      </w:r>
    </w:p>
    <w:p w14:paraId="0B0D46E1" w14:textId="77777777" w:rsidR="00EC4ADF" w:rsidRPr="00340359" w:rsidRDefault="00EC4ADF" w:rsidP="00C76576">
      <w:pPr>
        <w:jc w:val="both"/>
        <w:rPr>
          <w:sz w:val="22"/>
        </w:rPr>
      </w:pPr>
      <w:r w:rsidRPr="00340359">
        <w:rPr>
          <w:sz w:val="22"/>
        </w:rPr>
        <w:t xml:space="preserve">     </w:t>
      </w:r>
      <w:r w:rsidR="00C767F8" w:rsidRPr="00340359">
        <w:rPr>
          <w:sz w:val="22"/>
        </w:rPr>
        <w:t xml:space="preserve">informacji o </w:t>
      </w:r>
      <w:r w:rsidR="00780E20" w:rsidRPr="00340359">
        <w:rPr>
          <w:sz w:val="22"/>
        </w:rPr>
        <w:t>działalności gospodarcze</w:t>
      </w:r>
      <w:r w:rsidR="00057FEF" w:rsidRPr="00340359">
        <w:rPr>
          <w:sz w:val="22"/>
        </w:rPr>
        <w:t>j</w:t>
      </w:r>
      <w:r w:rsidR="00C767F8" w:rsidRPr="00340359">
        <w:rPr>
          <w:sz w:val="22"/>
        </w:rPr>
        <w:t xml:space="preserve">, wystawionego nie wcześniej niż 6 miesięcy przed upływem </w:t>
      </w:r>
    </w:p>
    <w:p w14:paraId="1764E727" w14:textId="77777777" w:rsidR="009918BA" w:rsidRPr="00340359" w:rsidRDefault="00EC4ADF" w:rsidP="00C76576">
      <w:pPr>
        <w:jc w:val="both"/>
        <w:rPr>
          <w:sz w:val="22"/>
        </w:rPr>
      </w:pPr>
      <w:r w:rsidRPr="00340359">
        <w:rPr>
          <w:sz w:val="22"/>
        </w:rPr>
        <w:t xml:space="preserve">    </w:t>
      </w:r>
      <w:r w:rsidR="00C767F8" w:rsidRPr="00340359">
        <w:rPr>
          <w:sz w:val="22"/>
        </w:rPr>
        <w:t>terminu składania ofert</w:t>
      </w:r>
      <w:r w:rsidR="00C76576" w:rsidRPr="00340359">
        <w:rPr>
          <w:sz w:val="22"/>
        </w:rPr>
        <w:t>;</w:t>
      </w:r>
    </w:p>
    <w:p w14:paraId="15048C9A" w14:textId="77777777" w:rsidR="000A53F5" w:rsidRPr="00340359" w:rsidRDefault="009918BA" w:rsidP="00C76576">
      <w:pPr>
        <w:jc w:val="both"/>
        <w:rPr>
          <w:sz w:val="22"/>
          <w:szCs w:val="22"/>
        </w:rPr>
      </w:pPr>
      <w:r w:rsidRPr="00340359">
        <w:rPr>
          <w:sz w:val="22"/>
        </w:rPr>
        <w:t xml:space="preserve">2) </w:t>
      </w:r>
      <w:r w:rsidR="000A53F5" w:rsidRPr="00340359">
        <w:rPr>
          <w:sz w:val="22"/>
          <w:szCs w:val="22"/>
        </w:rPr>
        <w:t xml:space="preserve">oryginał (lub kopia notarialnie poświadczona) upoważnienie do podpisywania oferty w przypadku,  </w:t>
      </w:r>
    </w:p>
    <w:p w14:paraId="6A92A3B8" w14:textId="77777777" w:rsidR="000A53F5" w:rsidRPr="00340359" w:rsidRDefault="00EC4ADF" w:rsidP="00C76576">
      <w:pPr>
        <w:jc w:val="both"/>
        <w:rPr>
          <w:sz w:val="22"/>
          <w:szCs w:val="22"/>
        </w:rPr>
      </w:pPr>
      <w:r w:rsidRPr="00340359">
        <w:rPr>
          <w:sz w:val="22"/>
          <w:szCs w:val="22"/>
        </w:rPr>
        <w:t xml:space="preserve">     </w:t>
      </w:r>
      <w:r w:rsidR="000A53F5" w:rsidRPr="00340359">
        <w:rPr>
          <w:sz w:val="22"/>
          <w:szCs w:val="22"/>
        </w:rPr>
        <w:t xml:space="preserve">gdy oferta zostanie podpisana przez osobę/y, których uprawnienie do dokonywania tej czynności </w:t>
      </w:r>
    </w:p>
    <w:p w14:paraId="169FB764" w14:textId="77777777" w:rsidR="009918BA" w:rsidRPr="00340359" w:rsidRDefault="00EC4ADF" w:rsidP="00C76576">
      <w:pPr>
        <w:jc w:val="both"/>
        <w:rPr>
          <w:sz w:val="22"/>
        </w:rPr>
      </w:pPr>
      <w:r w:rsidRPr="00340359">
        <w:rPr>
          <w:sz w:val="22"/>
          <w:szCs w:val="22"/>
        </w:rPr>
        <w:t xml:space="preserve">    </w:t>
      </w:r>
      <w:r w:rsidR="000A53F5" w:rsidRPr="00340359">
        <w:rPr>
          <w:sz w:val="22"/>
          <w:szCs w:val="22"/>
        </w:rPr>
        <w:t>nie wynika z innych dokumentów załączonych do oferty</w:t>
      </w:r>
      <w:r w:rsidR="00C76576" w:rsidRPr="00340359">
        <w:rPr>
          <w:sz w:val="22"/>
          <w:szCs w:val="22"/>
        </w:rPr>
        <w:t>;</w:t>
      </w:r>
    </w:p>
    <w:p w14:paraId="084B403D" w14:textId="77777777" w:rsidR="009918BA" w:rsidRPr="00340359" w:rsidRDefault="009918BA" w:rsidP="00C76576">
      <w:pPr>
        <w:suppressAutoHyphens/>
        <w:jc w:val="both"/>
        <w:rPr>
          <w:sz w:val="22"/>
        </w:rPr>
      </w:pPr>
      <w:r w:rsidRPr="00340359">
        <w:rPr>
          <w:sz w:val="22"/>
        </w:rPr>
        <w:t>3)</w:t>
      </w:r>
      <w:r w:rsidR="00C767F8" w:rsidRPr="00340359">
        <w:rPr>
          <w:sz w:val="22"/>
        </w:rPr>
        <w:t xml:space="preserve"> posiadane </w:t>
      </w:r>
      <w:r w:rsidRPr="00340359">
        <w:rPr>
          <w:sz w:val="22"/>
        </w:rPr>
        <w:t xml:space="preserve"> referencje</w:t>
      </w:r>
      <w:r w:rsidR="00C76576" w:rsidRPr="00340359">
        <w:rPr>
          <w:sz w:val="22"/>
        </w:rPr>
        <w:t>;</w:t>
      </w:r>
      <w:r w:rsidRPr="00340359">
        <w:rPr>
          <w:sz w:val="22"/>
        </w:rPr>
        <w:t xml:space="preserve"> </w:t>
      </w:r>
    </w:p>
    <w:p w14:paraId="6F88694F" w14:textId="77777777" w:rsidR="007D0154" w:rsidRPr="00340359" w:rsidRDefault="009918BA" w:rsidP="007D0154">
      <w:pPr>
        <w:jc w:val="both"/>
        <w:rPr>
          <w:sz w:val="22"/>
        </w:rPr>
      </w:pPr>
      <w:r w:rsidRPr="00340359">
        <w:rPr>
          <w:sz w:val="22"/>
        </w:rPr>
        <w:t xml:space="preserve">4) </w:t>
      </w:r>
      <w:r w:rsidR="00C767F8" w:rsidRPr="00340359">
        <w:rPr>
          <w:sz w:val="22"/>
        </w:rPr>
        <w:t xml:space="preserve">parafowany </w:t>
      </w:r>
      <w:r w:rsidRPr="00340359">
        <w:rPr>
          <w:sz w:val="22"/>
        </w:rPr>
        <w:t>wzór umowy</w:t>
      </w:r>
      <w:r w:rsidR="00946ACD" w:rsidRPr="00340359">
        <w:rPr>
          <w:sz w:val="22"/>
        </w:rPr>
        <w:t>.</w:t>
      </w:r>
      <w:r w:rsidR="007D0154" w:rsidRPr="00340359">
        <w:rPr>
          <w:sz w:val="22"/>
        </w:rPr>
        <w:tab/>
      </w:r>
      <w:r w:rsidR="007D0154" w:rsidRPr="00340359">
        <w:rPr>
          <w:sz w:val="22"/>
        </w:rPr>
        <w:tab/>
      </w:r>
      <w:r w:rsidR="007D0154" w:rsidRPr="00340359">
        <w:rPr>
          <w:sz w:val="22"/>
        </w:rPr>
        <w:tab/>
      </w:r>
      <w:r w:rsidR="007D0154" w:rsidRPr="00340359">
        <w:rPr>
          <w:sz w:val="22"/>
        </w:rPr>
        <w:tab/>
      </w:r>
      <w:r w:rsidR="007D0154" w:rsidRPr="00340359">
        <w:rPr>
          <w:sz w:val="22"/>
        </w:rPr>
        <w:tab/>
      </w:r>
      <w:r w:rsidR="007D0154" w:rsidRPr="00340359">
        <w:rPr>
          <w:sz w:val="22"/>
        </w:rPr>
        <w:tab/>
      </w:r>
    </w:p>
    <w:p w14:paraId="7FCF8B58" w14:textId="7B5B102C" w:rsidR="009918BA" w:rsidRPr="00340359" w:rsidRDefault="009918BA" w:rsidP="007D0154">
      <w:pPr>
        <w:ind w:left="5664" w:firstLine="708"/>
        <w:jc w:val="both"/>
        <w:rPr>
          <w:sz w:val="22"/>
        </w:rPr>
      </w:pPr>
      <w:r w:rsidRPr="00340359">
        <w:t>Upełnomocniony przedstawiciel</w:t>
      </w:r>
    </w:p>
    <w:p w14:paraId="58219B9D" w14:textId="77777777" w:rsidR="009918BA" w:rsidRPr="00340359" w:rsidRDefault="009918BA">
      <w:pPr>
        <w:pStyle w:val="Standard"/>
        <w:jc w:val="right"/>
        <w:rPr>
          <w:sz w:val="20"/>
        </w:rPr>
      </w:pPr>
    </w:p>
    <w:p w14:paraId="1C5BBE90" w14:textId="77777777" w:rsidR="009918BA" w:rsidRPr="00340359" w:rsidRDefault="009918BA">
      <w:pPr>
        <w:pStyle w:val="Standard"/>
        <w:jc w:val="right"/>
        <w:rPr>
          <w:sz w:val="20"/>
        </w:rPr>
      </w:pPr>
      <w:r w:rsidRPr="00340359">
        <w:rPr>
          <w:sz w:val="20"/>
        </w:rPr>
        <w:t xml:space="preserve">          ....................................................  </w:t>
      </w:r>
    </w:p>
    <w:p w14:paraId="51204C23" w14:textId="77777777" w:rsidR="007D0154" w:rsidRPr="00340359" w:rsidRDefault="009918BA" w:rsidP="007D0154">
      <w:pPr>
        <w:pStyle w:val="Standard"/>
        <w:ind w:left="4248" w:firstLine="708"/>
        <w:jc w:val="both"/>
        <w:rPr>
          <w:sz w:val="20"/>
        </w:rPr>
      </w:pPr>
      <w:r w:rsidRPr="00340359">
        <w:rPr>
          <w:sz w:val="20"/>
        </w:rPr>
        <w:t xml:space="preserve">                                              (podpis i pieczęć)</w:t>
      </w:r>
    </w:p>
    <w:p w14:paraId="50B31651" w14:textId="5BA8F20F" w:rsidR="009918BA" w:rsidRPr="00340359" w:rsidRDefault="007D0154" w:rsidP="007D0154">
      <w:pPr>
        <w:pStyle w:val="Standard"/>
        <w:ind w:left="4248" w:firstLine="708"/>
        <w:jc w:val="both"/>
        <w:rPr>
          <w:sz w:val="20"/>
        </w:rPr>
      </w:pPr>
      <w:r w:rsidRPr="00340359">
        <w:rPr>
          <w:sz w:val="20"/>
        </w:rPr>
        <w:t xml:space="preserve">                             </w:t>
      </w:r>
      <w:r w:rsidR="009918BA" w:rsidRPr="00340359">
        <w:rPr>
          <w:sz w:val="20"/>
        </w:rPr>
        <w:t>data:  .........................................</w:t>
      </w:r>
    </w:p>
    <w:sectPr w:rsidR="009918BA" w:rsidRPr="00340359" w:rsidSect="00BF4FE2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OpenSymbol"/>
        <w:sz w:val="18"/>
        <w:szCs w:val="18"/>
      </w:r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/>
      </w:rPr>
    </w:lvl>
  </w:abstractNum>
  <w:abstractNum w:abstractNumId="2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14A1A99"/>
    <w:multiLevelType w:val="hybridMultilevel"/>
    <w:tmpl w:val="E938B198"/>
    <w:lvl w:ilvl="0" w:tplc="A1DE3E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3E4D2B0" w:tentative="1">
      <w:start w:val="1"/>
      <w:numFmt w:val="lowerLetter"/>
      <w:lvlText w:val="%2."/>
      <w:lvlJc w:val="left"/>
      <w:pPr>
        <w:ind w:left="1440" w:hanging="360"/>
      </w:pPr>
    </w:lvl>
    <w:lvl w:ilvl="2" w:tplc="59BA9C7C" w:tentative="1">
      <w:start w:val="1"/>
      <w:numFmt w:val="lowerRoman"/>
      <w:lvlText w:val="%3."/>
      <w:lvlJc w:val="right"/>
      <w:pPr>
        <w:ind w:left="2160" w:hanging="180"/>
      </w:pPr>
    </w:lvl>
    <w:lvl w:ilvl="3" w:tplc="EB4EA972" w:tentative="1">
      <w:start w:val="1"/>
      <w:numFmt w:val="decimal"/>
      <w:lvlText w:val="%4."/>
      <w:lvlJc w:val="left"/>
      <w:pPr>
        <w:ind w:left="2880" w:hanging="360"/>
      </w:pPr>
    </w:lvl>
    <w:lvl w:ilvl="4" w:tplc="07F45F90" w:tentative="1">
      <w:start w:val="1"/>
      <w:numFmt w:val="lowerLetter"/>
      <w:lvlText w:val="%5."/>
      <w:lvlJc w:val="left"/>
      <w:pPr>
        <w:ind w:left="3600" w:hanging="360"/>
      </w:pPr>
    </w:lvl>
    <w:lvl w:ilvl="5" w:tplc="70E2F662" w:tentative="1">
      <w:start w:val="1"/>
      <w:numFmt w:val="lowerRoman"/>
      <w:lvlText w:val="%6."/>
      <w:lvlJc w:val="right"/>
      <w:pPr>
        <w:ind w:left="4320" w:hanging="180"/>
      </w:pPr>
    </w:lvl>
    <w:lvl w:ilvl="6" w:tplc="C748BB42" w:tentative="1">
      <w:start w:val="1"/>
      <w:numFmt w:val="decimal"/>
      <w:lvlText w:val="%7."/>
      <w:lvlJc w:val="left"/>
      <w:pPr>
        <w:ind w:left="5040" w:hanging="360"/>
      </w:pPr>
    </w:lvl>
    <w:lvl w:ilvl="7" w:tplc="4CA003CE" w:tentative="1">
      <w:start w:val="1"/>
      <w:numFmt w:val="lowerLetter"/>
      <w:lvlText w:val="%8."/>
      <w:lvlJc w:val="left"/>
      <w:pPr>
        <w:ind w:left="5760" w:hanging="360"/>
      </w:pPr>
    </w:lvl>
    <w:lvl w:ilvl="8" w:tplc="54C0DC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50B1D"/>
    <w:multiLevelType w:val="multilevel"/>
    <w:tmpl w:val="C1DE0F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133F15E6"/>
    <w:multiLevelType w:val="hybridMultilevel"/>
    <w:tmpl w:val="8564CD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C179F6"/>
    <w:multiLevelType w:val="multilevel"/>
    <w:tmpl w:val="5EF66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21FA3578"/>
    <w:multiLevelType w:val="hybridMultilevel"/>
    <w:tmpl w:val="5F801D10"/>
    <w:lvl w:ilvl="0" w:tplc="9F609BD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E3A8557C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3B8253A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9B20A582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36C9D20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70CA56CA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1598E904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D06EC2EC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81A07BCC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8" w15:restartNumberingAfterBreak="0">
    <w:nsid w:val="23EB3521"/>
    <w:multiLevelType w:val="hybridMultilevel"/>
    <w:tmpl w:val="05EC9094"/>
    <w:lvl w:ilvl="0" w:tplc="5C302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22CB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3C97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E4B1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521E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F44E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1AD0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BA22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7239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76956"/>
    <w:multiLevelType w:val="hybridMultilevel"/>
    <w:tmpl w:val="570E36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762E1E"/>
    <w:multiLevelType w:val="multilevel"/>
    <w:tmpl w:val="368CED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42127E8D"/>
    <w:multiLevelType w:val="hybridMultilevel"/>
    <w:tmpl w:val="E342111A"/>
    <w:lvl w:ilvl="0" w:tplc="85FC74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E6D0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7E5E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045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4C3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0C8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A21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96A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184A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850D61"/>
    <w:multiLevelType w:val="multilevel"/>
    <w:tmpl w:val="43081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353D8B"/>
    <w:multiLevelType w:val="hybridMultilevel"/>
    <w:tmpl w:val="A0CE7472"/>
    <w:lvl w:ilvl="0" w:tplc="D1ECC9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AB9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4218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004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249B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5EDF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68FE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18CC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70A9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50E3A"/>
    <w:multiLevelType w:val="hybridMultilevel"/>
    <w:tmpl w:val="0BECD384"/>
    <w:lvl w:ilvl="0" w:tplc="CE7AB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B0FA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4863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C87A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5E28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EA12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F4D9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1E9E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385E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60CB5"/>
    <w:multiLevelType w:val="multilevel"/>
    <w:tmpl w:val="C5A28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2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52" w:hanging="1800"/>
      </w:pPr>
      <w:rPr>
        <w:rFonts w:hint="default"/>
      </w:rPr>
    </w:lvl>
  </w:abstractNum>
  <w:abstractNum w:abstractNumId="16" w15:restartNumberingAfterBreak="0">
    <w:nsid w:val="50AB71E7"/>
    <w:multiLevelType w:val="hybridMultilevel"/>
    <w:tmpl w:val="D33C3262"/>
    <w:lvl w:ilvl="0" w:tplc="AF665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36AB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3AD3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88ED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EC4A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F6B4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1EB6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8061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D06C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313ED"/>
    <w:multiLevelType w:val="singleLevel"/>
    <w:tmpl w:val="2D347E96"/>
    <w:lvl w:ilvl="0">
      <w:start w:val="1"/>
      <w:numFmt w:val="decimal"/>
      <w:lvlText w:val="%1."/>
      <w:legacy w:legacy="1" w:legacySpace="120" w:legacyIndent="375"/>
      <w:lvlJc w:val="left"/>
      <w:pPr>
        <w:ind w:left="375" w:hanging="375"/>
      </w:pPr>
    </w:lvl>
  </w:abstractNum>
  <w:abstractNum w:abstractNumId="18" w15:restartNumberingAfterBreak="0">
    <w:nsid w:val="5B911347"/>
    <w:multiLevelType w:val="hybridMultilevel"/>
    <w:tmpl w:val="8A7AEE38"/>
    <w:lvl w:ilvl="0" w:tplc="FE4C40D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801885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C0D4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1247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EA4D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809B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A29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8C3F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3675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022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FE6453D"/>
    <w:multiLevelType w:val="multilevel"/>
    <w:tmpl w:val="2CFE7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926E8C"/>
    <w:multiLevelType w:val="hybridMultilevel"/>
    <w:tmpl w:val="5FCE013C"/>
    <w:lvl w:ilvl="0" w:tplc="F4F4F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F0F3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602E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B676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8CEF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4A9E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5C29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9451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4A55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B73CE5"/>
    <w:multiLevelType w:val="singleLevel"/>
    <w:tmpl w:val="FAE499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5423189"/>
    <w:multiLevelType w:val="multilevel"/>
    <w:tmpl w:val="DABE24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24388"/>
    <w:multiLevelType w:val="singleLevel"/>
    <w:tmpl w:val="520031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C6C1468"/>
    <w:multiLevelType w:val="multilevel"/>
    <w:tmpl w:val="E902B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6761F2"/>
    <w:multiLevelType w:val="hybridMultilevel"/>
    <w:tmpl w:val="B64271A2"/>
    <w:lvl w:ilvl="0" w:tplc="67DE31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0E29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541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0C6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9E7F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E863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5407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BC20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0C0A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6"/>
  </w:num>
  <w:num w:numId="4">
    <w:abstractNumId w:val="16"/>
  </w:num>
  <w:num w:numId="5">
    <w:abstractNumId w:val="11"/>
  </w:num>
  <w:num w:numId="6">
    <w:abstractNumId w:val="17"/>
  </w:num>
  <w:num w:numId="7">
    <w:abstractNumId w:val="23"/>
  </w:num>
  <w:num w:numId="8">
    <w:abstractNumId w:val="12"/>
  </w:num>
  <w:num w:numId="9">
    <w:abstractNumId w:val="6"/>
  </w:num>
  <w:num w:numId="10">
    <w:abstractNumId w:val="20"/>
  </w:num>
  <w:num w:numId="11">
    <w:abstractNumId w:val="25"/>
  </w:num>
  <w:num w:numId="12">
    <w:abstractNumId w:val="1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8"/>
  </w:num>
  <w:num w:numId="18">
    <w:abstractNumId w:val="18"/>
  </w:num>
  <w:num w:numId="19">
    <w:abstractNumId w:val="15"/>
  </w:num>
  <w:num w:numId="20">
    <w:abstractNumId w:val="7"/>
  </w:num>
  <w:num w:numId="21">
    <w:abstractNumId w:val="3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</w:num>
  <w:num w:numId="24">
    <w:abstractNumId w:val="1"/>
  </w:num>
  <w:num w:numId="25">
    <w:abstractNumId w:val="0"/>
  </w:num>
  <w:num w:numId="26">
    <w:abstractNumId w:val="5"/>
  </w:num>
  <w:num w:numId="27">
    <w:abstractNumId w:val="2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42"/>
    <w:rsid w:val="000037D4"/>
    <w:rsid w:val="0001337A"/>
    <w:rsid w:val="00023071"/>
    <w:rsid w:val="000548AD"/>
    <w:rsid w:val="00057FEF"/>
    <w:rsid w:val="00061CB4"/>
    <w:rsid w:val="00074C5E"/>
    <w:rsid w:val="000950D3"/>
    <w:rsid w:val="000A513E"/>
    <w:rsid w:val="000A53F5"/>
    <w:rsid w:val="000A64A8"/>
    <w:rsid w:val="000B0FC9"/>
    <w:rsid w:val="000B5135"/>
    <w:rsid w:val="000D1DEF"/>
    <w:rsid w:val="000D3B3A"/>
    <w:rsid w:val="000E05B2"/>
    <w:rsid w:val="000E2C57"/>
    <w:rsid w:val="00110550"/>
    <w:rsid w:val="00121EFC"/>
    <w:rsid w:val="001224AB"/>
    <w:rsid w:val="0012296A"/>
    <w:rsid w:val="001259E9"/>
    <w:rsid w:val="0013098C"/>
    <w:rsid w:val="00161666"/>
    <w:rsid w:val="00161B51"/>
    <w:rsid w:val="0017558F"/>
    <w:rsid w:val="00186AFF"/>
    <w:rsid w:val="001924DD"/>
    <w:rsid w:val="001A3BE2"/>
    <w:rsid w:val="001B4388"/>
    <w:rsid w:val="001B65E9"/>
    <w:rsid w:val="001B67A3"/>
    <w:rsid w:val="001C138E"/>
    <w:rsid w:val="001C16AC"/>
    <w:rsid w:val="001C3182"/>
    <w:rsid w:val="001C751B"/>
    <w:rsid w:val="001F0A1F"/>
    <w:rsid w:val="001F690A"/>
    <w:rsid w:val="00204BE6"/>
    <w:rsid w:val="00212472"/>
    <w:rsid w:val="002256C9"/>
    <w:rsid w:val="00235EDA"/>
    <w:rsid w:val="0024593D"/>
    <w:rsid w:val="002569DE"/>
    <w:rsid w:val="0027187D"/>
    <w:rsid w:val="00273738"/>
    <w:rsid w:val="0028350E"/>
    <w:rsid w:val="00292B46"/>
    <w:rsid w:val="00294B2F"/>
    <w:rsid w:val="002B0078"/>
    <w:rsid w:val="002C1108"/>
    <w:rsid w:val="002E01E3"/>
    <w:rsid w:val="00317FCA"/>
    <w:rsid w:val="00332488"/>
    <w:rsid w:val="00335FE9"/>
    <w:rsid w:val="00340359"/>
    <w:rsid w:val="003421B9"/>
    <w:rsid w:val="00346EDB"/>
    <w:rsid w:val="003507B1"/>
    <w:rsid w:val="00367EEB"/>
    <w:rsid w:val="003752A7"/>
    <w:rsid w:val="00376546"/>
    <w:rsid w:val="00387454"/>
    <w:rsid w:val="0039294E"/>
    <w:rsid w:val="003943AD"/>
    <w:rsid w:val="003A3E93"/>
    <w:rsid w:val="003A6888"/>
    <w:rsid w:val="003E1251"/>
    <w:rsid w:val="003E423A"/>
    <w:rsid w:val="004073CD"/>
    <w:rsid w:val="004362B2"/>
    <w:rsid w:val="004404EF"/>
    <w:rsid w:val="004412A0"/>
    <w:rsid w:val="00447FE3"/>
    <w:rsid w:val="00450F43"/>
    <w:rsid w:val="00451906"/>
    <w:rsid w:val="00452DBE"/>
    <w:rsid w:val="00466029"/>
    <w:rsid w:val="00473AB1"/>
    <w:rsid w:val="00473F02"/>
    <w:rsid w:val="004B40E9"/>
    <w:rsid w:val="004D70F6"/>
    <w:rsid w:val="004F2B72"/>
    <w:rsid w:val="004F2EAD"/>
    <w:rsid w:val="00507EB4"/>
    <w:rsid w:val="0051120A"/>
    <w:rsid w:val="00513ABD"/>
    <w:rsid w:val="00530223"/>
    <w:rsid w:val="00531760"/>
    <w:rsid w:val="005360A7"/>
    <w:rsid w:val="0054136A"/>
    <w:rsid w:val="00542A51"/>
    <w:rsid w:val="005471F8"/>
    <w:rsid w:val="005477EA"/>
    <w:rsid w:val="00563646"/>
    <w:rsid w:val="00567B35"/>
    <w:rsid w:val="00572E2F"/>
    <w:rsid w:val="005A2663"/>
    <w:rsid w:val="005C0252"/>
    <w:rsid w:val="005C119F"/>
    <w:rsid w:val="005C6E59"/>
    <w:rsid w:val="005D5E71"/>
    <w:rsid w:val="005E5759"/>
    <w:rsid w:val="006041E3"/>
    <w:rsid w:val="00613E03"/>
    <w:rsid w:val="00626400"/>
    <w:rsid w:val="00631F54"/>
    <w:rsid w:val="00632190"/>
    <w:rsid w:val="00635FA3"/>
    <w:rsid w:val="00654E25"/>
    <w:rsid w:val="00656361"/>
    <w:rsid w:val="00667E9B"/>
    <w:rsid w:val="006716C8"/>
    <w:rsid w:val="00672CC7"/>
    <w:rsid w:val="00675681"/>
    <w:rsid w:val="00677DCC"/>
    <w:rsid w:val="00686326"/>
    <w:rsid w:val="006936F2"/>
    <w:rsid w:val="00695273"/>
    <w:rsid w:val="00695813"/>
    <w:rsid w:val="0069625D"/>
    <w:rsid w:val="006A16EF"/>
    <w:rsid w:val="006B48D4"/>
    <w:rsid w:val="006B6DB6"/>
    <w:rsid w:val="006F5655"/>
    <w:rsid w:val="007037A7"/>
    <w:rsid w:val="00715BF2"/>
    <w:rsid w:val="0072085F"/>
    <w:rsid w:val="007213C0"/>
    <w:rsid w:val="00735835"/>
    <w:rsid w:val="00744AE0"/>
    <w:rsid w:val="00744C4B"/>
    <w:rsid w:val="007631EE"/>
    <w:rsid w:val="00764639"/>
    <w:rsid w:val="0077388D"/>
    <w:rsid w:val="0078046B"/>
    <w:rsid w:val="00780E20"/>
    <w:rsid w:val="00783D36"/>
    <w:rsid w:val="00785FA0"/>
    <w:rsid w:val="00794D66"/>
    <w:rsid w:val="007A6C17"/>
    <w:rsid w:val="007A7E00"/>
    <w:rsid w:val="007C48AB"/>
    <w:rsid w:val="007C69DA"/>
    <w:rsid w:val="007D0154"/>
    <w:rsid w:val="007D1134"/>
    <w:rsid w:val="007F65AD"/>
    <w:rsid w:val="0081193B"/>
    <w:rsid w:val="00816D97"/>
    <w:rsid w:val="008311CC"/>
    <w:rsid w:val="00871159"/>
    <w:rsid w:val="00873B74"/>
    <w:rsid w:val="00877F65"/>
    <w:rsid w:val="0089536F"/>
    <w:rsid w:val="008D55CC"/>
    <w:rsid w:val="008D7512"/>
    <w:rsid w:val="008E455B"/>
    <w:rsid w:val="008F3BD4"/>
    <w:rsid w:val="00901C42"/>
    <w:rsid w:val="00904983"/>
    <w:rsid w:val="009066A8"/>
    <w:rsid w:val="00912796"/>
    <w:rsid w:val="00921D4C"/>
    <w:rsid w:val="00934072"/>
    <w:rsid w:val="00946ACD"/>
    <w:rsid w:val="0095159E"/>
    <w:rsid w:val="00986D6A"/>
    <w:rsid w:val="00987671"/>
    <w:rsid w:val="009918BA"/>
    <w:rsid w:val="009D2727"/>
    <w:rsid w:val="00A26C7E"/>
    <w:rsid w:val="00A27363"/>
    <w:rsid w:val="00A3097F"/>
    <w:rsid w:val="00A346CD"/>
    <w:rsid w:val="00A3640C"/>
    <w:rsid w:val="00A37A4C"/>
    <w:rsid w:val="00A45557"/>
    <w:rsid w:val="00A54485"/>
    <w:rsid w:val="00A776CB"/>
    <w:rsid w:val="00A94C40"/>
    <w:rsid w:val="00AB079D"/>
    <w:rsid w:val="00AB1B2C"/>
    <w:rsid w:val="00AC13D8"/>
    <w:rsid w:val="00AC75E2"/>
    <w:rsid w:val="00AD7F23"/>
    <w:rsid w:val="00AE077A"/>
    <w:rsid w:val="00AE2389"/>
    <w:rsid w:val="00AE2C81"/>
    <w:rsid w:val="00AF3750"/>
    <w:rsid w:val="00B15959"/>
    <w:rsid w:val="00B162A6"/>
    <w:rsid w:val="00B232AD"/>
    <w:rsid w:val="00B2550B"/>
    <w:rsid w:val="00B27E35"/>
    <w:rsid w:val="00B30A30"/>
    <w:rsid w:val="00B35EEE"/>
    <w:rsid w:val="00B4442B"/>
    <w:rsid w:val="00B45896"/>
    <w:rsid w:val="00B64114"/>
    <w:rsid w:val="00B66AD4"/>
    <w:rsid w:val="00B6713D"/>
    <w:rsid w:val="00B80F1F"/>
    <w:rsid w:val="00B845C1"/>
    <w:rsid w:val="00B87DF0"/>
    <w:rsid w:val="00BA2E69"/>
    <w:rsid w:val="00BC501D"/>
    <w:rsid w:val="00BD0277"/>
    <w:rsid w:val="00BD07C3"/>
    <w:rsid w:val="00BD63C1"/>
    <w:rsid w:val="00BE66AE"/>
    <w:rsid w:val="00BE7894"/>
    <w:rsid w:val="00BF4FE2"/>
    <w:rsid w:val="00C014A6"/>
    <w:rsid w:val="00C10BC4"/>
    <w:rsid w:val="00C32297"/>
    <w:rsid w:val="00C32C14"/>
    <w:rsid w:val="00C34890"/>
    <w:rsid w:val="00C43E71"/>
    <w:rsid w:val="00C46F33"/>
    <w:rsid w:val="00C52891"/>
    <w:rsid w:val="00C551EC"/>
    <w:rsid w:val="00C61801"/>
    <w:rsid w:val="00C656EE"/>
    <w:rsid w:val="00C70483"/>
    <w:rsid w:val="00C75E7B"/>
    <w:rsid w:val="00C76576"/>
    <w:rsid w:val="00C767F8"/>
    <w:rsid w:val="00CA2F8F"/>
    <w:rsid w:val="00CA3697"/>
    <w:rsid w:val="00CB01C8"/>
    <w:rsid w:val="00CC19EA"/>
    <w:rsid w:val="00CF141A"/>
    <w:rsid w:val="00CF2D85"/>
    <w:rsid w:val="00CF3FCC"/>
    <w:rsid w:val="00CF6D41"/>
    <w:rsid w:val="00D04A22"/>
    <w:rsid w:val="00D11A1B"/>
    <w:rsid w:val="00D3172B"/>
    <w:rsid w:val="00D41995"/>
    <w:rsid w:val="00D629BC"/>
    <w:rsid w:val="00D66101"/>
    <w:rsid w:val="00D73EF1"/>
    <w:rsid w:val="00D76163"/>
    <w:rsid w:val="00D86DDC"/>
    <w:rsid w:val="00D91206"/>
    <w:rsid w:val="00DB64FE"/>
    <w:rsid w:val="00DB6FC5"/>
    <w:rsid w:val="00DC0DD1"/>
    <w:rsid w:val="00DC32A3"/>
    <w:rsid w:val="00DC6E6E"/>
    <w:rsid w:val="00DD2FE5"/>
    <w:rsid w:val="00E0428A"/>
    <w:rsid w:val="00E137C2"/>
    <w:rsid w:val="00E13D39"/>
    <w:rsid w:val="00E16B56"/>
    <w:rsid w:val="00E27706"/>
    <w:rsid w:val="00E45AB3"/>
    <w:rsid w:val="00E61E3F"/>
    <w:rsid w:val="00E71E88"/>
    <w:rsid w:val="00E75735"/>
    <w:rsid w:val="00E81A53"/>
    <w:rsid w:val="00E93787"/>
    <w:rsid w:val="00EB1E66"/>
    <w:rsid w:val="00EB2B9C"/>
    <w:rsid w:val="00EB5F28"/>
    <w:rsid w:val="00EC4ADF"/>
    <w:rsid w:val="00EC659E"/>
    <w:rsid w:val="00EF3B90"/>
    <w:rsid w:val="00EF6FAF"/>
    <w:rsid w:val="00F06A3B"/>
    <w:rsid w:val="00F2151E"/>
    <w:rsid w:val="00F21970"/>
    <w:rsid w:val="00F2453A"/>
    <w:rsid w:val="00F44960"/>
    <w:rsid w:val="00F458BB"/>
    <w:rsid w:val="00F521E7"/>
    <w:rsid w:val="00F53B88"/>
    <w:rsid w:val="00F67BF2"/>
    <w:rsid w:val="00F73D7B"/>
    <w:rsid w:val="00F82384"/>
    <w:rsid w:val="00FB4F98"/>
    <w:rsid w:val="00FB7E7A"/>
    <w:rsid w:val="00FE1E79"/>
    <w:rsid w:val="00FE401F"/>
    <w:rsid w:val="00FE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2A16E8E6"/>
  <w15:docId w15:val="{B4849B21-8596-481E-BF1D-647E79BB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FE2"/>
  </w:style>
  <w:style w:type="paragraph" w:styleId="Nagwek1">
    <w:name w:val="heading 1"/>
    <w:basedOn w:val="Normalny"/>
    <w:next w:val="Normalny"/>
    <w:qFormat/>
    <w:rsid w:val="00BF4F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BF4FE2"/>
    <w:pPr>
      <w:keepNext/>
      <w:outlineLvl w:val="1"/>
    </w:pPr>
    <w:rPr>
      <w:sz w:val="22"/>
      <w:u w:val="single"/>
    </w:rPr>
  </w:style>
  <w:style w:type="paragraph" w:styleId="Nagwek3">
    <w:name w:val="heading 3"/>
    <w:basedOn w:val="Normalny"/>
    <w:next w:val="Normalny"/>
    <w:qFormat/>
    <w:rsid w:val="00BF4F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F4FE2"/>
    <w:pPr>
      <w:spacing w:after="120"/>
    </w:pPr>
  </w:style>
  <w:style w:type="paragraph" w:styleId="Tytu">
    <w:name w:val="Title"/>
    <w:basedOn w:val="Normalny"/>
    <w:qFormat/>
    <w:rsid w:val="00BF4FE2"/>
    <w:rPr>
      <w:sz w:val="32"/>
    </w:rPr>
  </w:style>
  <w:style w:type="paragraph" w:styleId="Tekstpodstawowywcity">
    <w:name w:val="Body Text Indent"/>
    <w:basedOn w:val="Normalny"/>
    <w:semiHidden/>
    <w:rsid w:val="00BF4FE2"/>
    <w:pPr>
      <w:spacing w:after="120"/>
      <w:ind w:left="283"/>
    </w:pPr>
  </w:style>
  <w:style w:type="paragraph" w:styleId="Tekstpodstawowywcity3">
    <w:name w:val="Body Text Indent 3"/>
    <w:basedOn w:val="Normalny"/>
    <w:semiHidden/>
    <w:rsid w:val="00BF4FE2"/>
    <w:pPr>
      <w:spacing w:after="120"/>
      <w:ind w:left="283"/>
    </w:pPr>
    <w:rPr>
      <w:sz w:val="16"/>
      <w:szCs w:val="16"/>
    </w:rPr>
  </w:style>
  <w:style w:type="character" w:customStyle="1" w:styleId="Nagwek1Znak">
    <w:name w:val="Nagłówek 1 Znak"/>
    <w:rsid w:val="00BF4FE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semiHidden/>
    <w:rsid w:val="00BF4FE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BodyText21">
    <w:name w:val="Body Text 21"/>
    <w:basedOn w:val="Normalny"/>
    <w:rsid w:val="00BF4FE2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Nagwek">
    <w:name w:val="header"/>
    <w:basedOn w:val="Normalny"/>
    <w:uiPriority w:val="99"/>
    <w:rsid w:val="00BF4FE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NagwekZnak">
    <w:name w:val="Nagłówek Znak"/>
    <w:uiPriority w:val="99"/>
    <w:rsid w:val="00BF4FE2"/>
    <w:rPr>
      <w:sz w:val="24"/>
    </w:rPr>
  </w:style>
  <w:style w:type="paragraph" w:customStyle="1" w:styleId="Standard">
    <w:name w:val="Standard"/>
    <w:rsid w:val="00BF4FE2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Tytu1">
    <w:name w:val="Tytu? 1"/>
    <w:basedOn w:val="Standard"/>
    <w:next w:val="Standard"/>
    <w:rsid w:val="00BF4FE2"/>
    <w:pPr>
      <w:keepNext/>
      <w:ind w:left="540" w:hanging="540"/>
      <w:jc w:val="center"/>
    </w:pPr>
    <w:rPr>
      <w:b/>
      <w:bCs/>
    </w:rPr>
  </w:style>
  <w:style w:type="paragraph" w:styleId="NormalnyWeb">
    <w:name w:val="Normal (Web)"/>
    <w:basedOn w:val="Normalny"/>
    <w:rsid w:val="00BF4FE2"/>
    <w:pPr>
      <w:spacing w:before="100" w:beforeAutospacing="1" w:after="119"/>
    </w:pPr>
    <w:rPr>
      <w:sz w:val="24"/>
      <w:szCs w:val="24"/>
    </w:rPr>
  </w:style>
  <w:style w:type="character" w:styleId="Hipercze">
    <w:name w:val="Hyperlink"/>
    <w:uiPriority w:val="99"/>
    <w:unhideWhenUsed/>
    <w:rsid w:val="00BF4FE2"/>
    <w:rPr>
      <w:color w:val="0000FF"/>
      <w:u w:val="single"/>
    </w:rPr>
  </w:style>
  <w:style w:type="paragraph" w:customStyle="1" w:styleId="Tekstpodstawowywcity31">
    <w:name w:val="Tekst podstawowy wcięty 31"/>
    <w:basedOn w:val="Normalny"/>
    <w:rsid w:val="00BF4FE2"/>
    <w:pPr>
      <w:suppressAutoHyphens/>
    </w:pPr>
    <w:rPr>
      <w:sz w:val="24"/>
      <w:lang w:eastAsia="ar-SA"/>
    </w:rPr>
  </w:style>
  <w:style w:type="paragraph" w:styleId="Akapitzlist">
    <w:name w:val="List Paragraph"/>
    <w:aliases w:val="sw tekst,L1,Numerowanie,List Paragraph,Akapit z listą BS,Kolorowa lista — akcent 11,Bulleted list,Akapit z listą5,Odstavec,Podsis rysunku,normalny tekst"/>
    <w:basedOn w:val="Normalny"/>
    <w:link w:val="AkapitzlistZnak"/>
    <w:uiPriority w:val="34"/>
    <w:qFormat/>
    <w:rsid w:val="00BF4FE2"/>
    <w:pPr>
      <w:ind w:left="720"/>
      <w:contextualSpacing/>
    </w:pPr>
  </w:style>
  <w:style w:type="paragraph" w:styleId="Tekstpodstawowy2">
    <w:name w:val="Body Text 2"/>
    <w:basedOn w:val="Normalny"/>
    <w:semiHidden/>
    <w:unhideWhenUsed/>
    <w:rsid w:val="00BF4F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semiHidden/>
    <w:rsid w:val="00BF4FE2"/>
  </w:style>
  <w:style w:type="paragraph" w:customStyle="1" w:styleId="Tekstpodstawowy21">
    <w:name w:val="Tekst podstawowy 21"/>
    <w:basedOn w:val="Normalny"/>
    <w:rsid w:val="00BF4FE2"/>
    <w:rPr>
      <w:sz w:val="22"/>
    </w:rPr>
  </w:style>
  <w:style w:type="paragraph" w:customStyle="1" w:styleId="WW-Tekstpodstawowy2">
    <w:name w:val="WW-Tekst podstawowy 2"/>
    <w:basedOn w:val="Standard"/>
    <w:rsid w:val="00BF4FE2"/>
    <w:rPr>
      <w:sz w:val="22"/>
      <w:szCs w:val="22"/>
    </w:rPr>
  </w:style>
  <w:style w:type="paragraph" w:customStyle="1" w:styleId="Tytu2">
    <w:name w:val="Tytu? 2"/>
    <w:basedOn w:val="Standard"/>
    <w:next w:val="Standard"/>
    <w:rsid w:val="00BF4FE2"/>
    <w:pPr>
      <w:keepNext/>
      <w:ind w:left="720" w:hanging="540"/>
    </w:pPr>
    <w:rPr>
      <w:sz w:val="22"/>
      <w:szCs w:val="22"/>
      <w:u w:val="single"/>
    </w:rPr>
  </w:style>
  <w:style w:type="character" w:customStyle="1" w:styleId="TytuZnak">
    <w:name w:val="Tytuł Znak"/>
    <w:rsid w:val="00BF4FE2"/>
    <w:rPr>
      <w:sz w:val="32"/>
    </w:rPr>
  </w:style>
  <w:style w:type="paragraph" w:customStyle="1" w:styleId="Tekstpodstawowywcity32">
    <w:name w:val="Tekst podstawowy wcięty 32"/>
    <w:basedOn w:val="Normalny"/>
    <w:rsid w:val="00BF4FE2"/>
    <w:pPr>
      <w:suppressAutoHyphens/>
    </w:pPr>
    <w:rPr>
      <w:sz w:val="24"/>
      <w:lang w:eastAsia="ar-SA"/>
    </w:rPr>
  </w:style>
  <w:style w:type="paragraph" w:customStyle="1" w:styleId="BodyTextIndent31">
    <w:name w:val="Body Text Indent 31"/>
    <w:basedOn w:val="Normalny"/>
    <w:rsid w:val="00BF4FE2"/>
    <w:pPr>
      <w:suppressAutoHyphens/>
    </w:pPr>
    <w:rPr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7FE3"/>
    <w:rPr>
      <w:color w:val="605E5C"/>
      <w:shd w:val="clear" w:color="auto" w:fill="E1DFDD"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,Bulleted list Znak,Akapit z listą5 Znak,Odstavec Znak,Podsis rysunku Znak,normalny tekst Znak"/>
    <w:link w:val="Akapitzlist"/>
    <w:uiPriority w:val="34"/>
    <w:qFormat/>
    <w:locked/>
    <w:rsid w:val="001F0A1F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94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94B2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ik-rybni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wik-rybnik.pl" TargetMode="External"/><Relationship Id="rId12" Type="http://schemas.openxmlformats.org/officeDocument/2006/relationships/hyperlink" Target="mailto:pwik@pwik-rybni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zetargi@pwik-rybnik.pl" TargetMode="External"/><Relationship Id="rId11" Type="http://schemas.openxmlformats.org/officeDocument/2006/relationships/hyperlink" Target="http://www.pwik-rybnik.pl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408E0-AB5C-4DE3-82FD-4CD884A16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4601</Words>
  <Characters>27606</Characters>
  <Application>Microsoft Office Word</Application>
  <DocSecurity>0</DocSecurity>
  <Lines>230</Lines>
  <Paragraphs>64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Rybnik, dnia 24</vt:lpstr>
      <vt:lpstr>Rybnik, dnia 24</vt:lpstr>
    </vt:vector>
  </TitlesOfParts>
  <Company>Wodociągi</Company>
  <LinksUpToDate>false</LinksUpToDate>
  <CharactersWithSpaces>32143</CharactersWithSpaces>
  <SharedDoc>false</SharedDoc>
  <HLinks>
    <vt:vector size="12" baseType="variant">
      <vt:variant>
        <vt:i4>852083</vt:i4>
      </vt:variant>
      <vt:variant>
        <vt:i4>3</vt:i4>
      </vt:variant>
      <vt:variant>
        <vt:i4>0</vt:i4>
      </vt:variant>
      <vt:variant>
        <vt:i4>5</vt:i4>
      </vt:variant>
      <vt:variant>
        <vt:lpwstr>mailto:jwardega@pwik-rybnik.pl</vt:lpwstr>
      </vt:variant>
      <vt:variant>
        <vt:lpwstr/>
      </vt:variant>
      <vt:variant>
        <vt:i4>6946845</vt:i4>
      </vt:variant>
      <vt:variant>
        <vt:i4>0</vt:i4>
      </vt:variant>
      <vt:variant>
        <vt:i4>0</vt:i4>
      </vt:variant>
      <vt:variant>
        <vt:i4>5</vt:i4>
      </vt:variant>
      <vt:variant>
        <vt:lpwstr>mailto:kjojko@pwik-rybnik.pl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 24</dc:title>
  <dc:subject/>
  <dc:creator>x12</dc:creator>
  <cp:keywords/>
  <dc:description/>
  <cp:lastModifiedBy>Katarzyna Jojko</cp:lastModifiedBy>
  <cp:revision>6</cp:revision>
  <cp:lastPrinted>2020-02-05T10:32:00Z</cp:lastPrinted>
  <dcterms:created xsi:type="dcterms:W3CDTF">2021-04-20T10:47:00Z</dcterms:created>
  <dcterms:modified xsi:type="dcterms:W3CDTF">2021-04-20T12:46:00Z</dcterms:modified>
</cp:coreProperties>
</file>